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91def" w14:textId="2691d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Түркістан қаласында бас бостандығынан айыру орындарынан босатылған адамдар 
үшiн және интернаттық ұйымдарды бiтiрушi кәмелетке толмағандар үшiн жұмыс орындарына квота белгiлеу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Түркістан қаласы әкімдігінің 2010 жылғы 11 қарашадағы N 1101 Қаулысы. Оңтүстік Қазақстан облысы Түркістан қаласының Әділет басқармасында 2010 жылғы 29 қарашада N 14-4-88 тіркелді. Күші жойылды - Оңтүстік Қазақстан облысы Түркістан қаласы әкімдігінің 2012 жылғы 10 қаңтардағы № 38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Оңтүстік Қазақстан облысы Түркістан  қаласы әкімдігінің 2012.01.10 № 38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жергiлiктi мемлекеттiк басқару және өзiн-өзi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  "Халықты жұмыспен қамту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7-бабының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5-5) және 5-6) тармақшаларына сәйкес, жұмысқа орналасуда қиындық көрiп жүрген бас бостандығынан айыру орындарынан босатылған адамдарды және интернаттық ұйымдарды бiтiрушi кәмелетке толмағандарды әлеуметтiк қорғау мақсатында қала әкiмдiгi </w:t>
      </w:r>
      <w:r>
        <w:rPr>
          <w:rFonts w:ascii="Times New Roman"/>
          <w:b/>
          <w:i w:val="false"/>
          <w:color w:val="000000"/>
          <w:sz w:val="28"/>
        </w:rPr>
        <w:t>ҚАУЛЫ ЕТЕДI: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Түркістан қаласында бас бостандығынан айыру орындарынан босатылған адамдар және интернаттық ұйымдарды бiтiрушi кәмелетке толмағандар үшiн жұмыс орындарына квота жұмыс орындарының жалпы санының бір пайызы мөлшерiнде белгiленсiн.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Түркістан қаласының Жұмыспен қамту және әлеуметтік бағдарламалар бөлімі (С.Арысбеков) осы қаулының 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бос жұмыс орындарына бас бостандығынан айыру орындарынан босатылған азаматтар және интернаттық ұйымдарды бiтiрушi кәмелетке толмағандарды жолдамамен жіберуді жүзеге асырсын.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бақылауды қала әкiмiнiң орынбасары Ж.Ибрагимовке жүктелсiн.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мемлекеттік тіркеуден кейін күшіне енеді және алғаш ресми жарияланған күнінен кейін күнтізбелік он күн өткеннен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 әкімі:                                Қ.Молдасеитов 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