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1fb5" w14:textId="e121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2009 жылғы 25 желтоқсандағы N 27/188-IV "2010-2012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2010 жылғы 14 желтоқсандағы N 40/266-IV шешімі. Оңтүстік Қазақстан облысы Түркістан қаласының Әділет басқармасында 2010 жылғы 14 желтоқсанда N 14-4-90 тіркелді. Қолданылу мерзімінің аяқталуына байланысты шешімнің күші жойылды - Оңтүстік Қазақстан облысы Түркістан қалалық мәслихатының 2012 жылғы 6 тамыздағы № 01-09/157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2012.08.06 № 01-09/157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109 -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"2010-2012 жылдарға арналған облыстық бюджет туралы" Оңтүстік Қазақстан облыстық мәслихатының 2009 жылғы 11 желтоқсандағы № 23/248-ІV шешіміне өзгерістер енгізу туралы" Оңтүстік Қазақстан облыстық мәслихатының 2010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35/350-IV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2041 нөмірмен тіркелген шешіміне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қалалық бюджет туралы" Түркістан қалалық мәслихатының 2009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27/188-ІV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14-4-76 нөмірімен тіркелген, 2010 жылы 23 қаңтардағы «Түркістан» газетінің № 4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кiрiстер – 11 181 479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972 111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11 855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10 173 555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11 202 974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3 762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(дефицит) – - 25 257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(дефицитін пайдалану) – 25 257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16 578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№ 1-қосымшасы осы шешімнің 1-қосымшасына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М.Дүйсебеков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27/188-ІV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40/266-ІV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89"/>
        <w:gridCol w:w="589"/>
        <w:gridCol w:w="7842"/>
        <w:gridCol w:w="2412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11 181 479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327 522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де басқа да ресурстарды пайдаланғаны үшін түсетін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 үшін алынатын алымдар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уәкiлеттiгi бар мемлекеттiк органдар немесе лауазымды адамдар алатын міндетті төлемдер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бөлігіндегі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12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10 173 555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10 173 555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10 173 555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90"/>
        <w:gridCol w:w="671"/>
        <w:gridCol w:w="691"/>
        <w:gridCol w:w="7106"/>
        <w:gridCol w:w="24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 арналған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11 202 974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249 239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221 319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68 284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67 234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27 164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7 495 307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212 679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69 220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69 220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143 459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143 459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5 549 432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5 547 039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5 482 684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1 733 196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148 988,0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1 584 208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1 584 208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731 600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694 373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673 498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160 523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338 188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37 227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1 416 307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1 248 027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223 754,0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222 304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1 024 273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324 273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108 530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61 261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56 292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160 347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42 384,0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шаруашылық саласындағы мемлекеттік саясатты іске асыру жөніндегі қызметтер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25 597,0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380 324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380 324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380 324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стратегия-сын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360 654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34 666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236 508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234 914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бюджеттік кредит беру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(дефицит)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-25 257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(дефицитін пайдалану)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