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f552" w14:textId="fa9f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ауданында бас бостандығынан айыру орындарынан босатылған адамдар 
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2010 жылғы 9 қарашадағы N 421 Қаулысы. Оңтүстік Қазақстан облысы Әділет департаментінде 2010 жылғы 23 қарашада N 14-5-101 тіркелді. Күші жойылды - Оңтүстік Қазақстан облысы Бәйдібек ауданы әкімдігінің 2012 жылғы 6 наурыздағы № 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Бәйдібек  ауданы әкімдігінің 2012.03.06 № 67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жұмысқа орналасуда қиындық көрiп жүрген бас бостандығынан айыру орындарынан босатылған адамдарды және интернаттық ұйымдарды бiтiрушi кәмелетке толмағандарды әлеуметтiк қорғау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ауданында бас бостандығынан айыру орындарынан босатылған адамдар және интернаттық ұйымдарды бiтiрушi кәмелетке толмағандар үшiн жұмыс орындарына квота, жұмыс орындарының жалпы санының 1 пайызы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Бәйдібек аудандық жұмыспен қамту және әлеуметтік бағдарламалар бөлімі (Ш.Отыншиев)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бос жұмыс орындарына бас бостандығынан айыру орындарынан босатылған азаматтар және интернаттық ұйымдарды бiтiрушi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Т.Дүйсенбековке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әкімі:                               Р.Жолдас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