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e9899" w14:textId="55e98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көмек туралы Қазығұрт ауданы әкімдігінің 2010 жылғы 26 ақпандағы N 54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ауданы әкімдігінің 2010 жылғы 5 сәуірдегі N 116 Қаулысы. Оңтүстік Қазақстан облысы Қазығұрт ауданының Әділет басқармасында 2010 жылғы 23 сәуірде N 14-6-98 тіркелді. Қолданылу мерзімінің аяқталуына байланысты қаулының күші жойылды - Оңтүстік Қазақстан облысы Қазығұрт ауданы әкімдігінің 2011 жылғы 20 мамырдағы N 683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қаулының күші жойылды - Оңтүстік Қазақстан облысы Қазығұрт ауданы әкімдігінің 2011.05.20 N 683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Қазығұрт аудандық мәслихаттың 2010 жылғы 18 наурыздағы "Қазығұрт аудандық мәслихатының 2009 жылғы 22 желтоқсандағы "2010-2012 жылдарға арналған аудандық бюджет туралы" № 26/199-ІV санды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№ 31/225-ІV</w:t>
      </w:r>
      <w:r>
        <w:rPr>
          <w:rFonts w:ascii="Times New Roman"/>
          <w:b w:val="false"/>
          <w:i w:val="false"/>
          <w:color w:val="000000"/>
          <w:sz w:val="28"/>
        </w:rPr>
        <w:t xml:space="preserve"> cанды шешіміне сәйкес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"Әлеуметтік көмек туралы" Қазығұрт ауданы әкімдігінің 2010 жылғы 26 ақпандағы (Нормативтік құқықтық кесімдерді мемлекеттік тіркеудің тізілімінде № 14-6-93 болып тіркелген, "Қазығұрт тынысы" аудандық газетінің 2010 жылғы 19 наурыздағы № 21-22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қосымшасы осы қаулының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әкiмiнiң орынбасары Г.Тағаеваға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кейiн күнтiзбелiк он күн өткеннен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Т.С.Алиев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жылдың 5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116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Қазығұрт ауданының жекелеген санаттағы мұқтаж азаматтарына көрсетiлетiн әлеуметтiк көмектiң түрлері мен мөлшерi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5407"/>
        <w:gridCol w:w="3162"/>
        <w:gridCol w:w="1"/>
        <w:gridCol w:w="3160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мұқтаж азаматтар санаты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көмектiң түрлері мен мөлшерi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Мерзімі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65-жылдығына Ұлы Отан соғысының қатысушылары мен мүгедектеріне Республикалық бюджеттен бөлінетін трансферттер арқылы төленетін біржолғы материалдық көмектер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65-жылдығына орай Ұлы Отан соғысының қатысушылары мен соғыс мүгедектерiне біржолғы материалдық көмек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 (алпыс бес мың) теңгеден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жылдың сәуір айы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65-жылдығына орай Ұлы Отан соғысының қатысушылары мен соғыс мүгедектерiне теңестірілген азаматтарға біржолғы материалдық көмек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 (жиырма бес мың) теңгеден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жылдың сәуір айы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65-жылдығына орай соғыста қайтыс болған жауынгерлердің екінші рет некеге тұрмаған жесірлеріне біржолғы материалдық көмек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 (жиырма бес мың) теңгеден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жылдың сәуір айы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65-жылдығына орай қайтыс болған соғыс мүгедектерiнiң және соларға теңестiрiлген мүгедектердiң жесірлеріне біржолғы материалдық көмек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 (жиырма бес мың) теңгеден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жылдың сәуір айы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65-жылдығына орай тыл еңбеккері ретінде Ұлы Отан соғысы ардагерлеріне теңестірілгендерге біржолғы материалдық көмек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(он мың) теңгеден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жылдың сәуір айы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65-жылдығына орай Ұлы Отан соғысының қатысушылары мен соғыс мүгедектерiне әуе және темір жол көлігінде Қазақстан Республикасы көлемінде бір рет жол жүруге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26 700 (жиырма алты мың жеті жүз) теңгеден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жылдың сәуір-желтоқсан айлары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65-жылдығына орай Ұлы Отан соғысының қатысушылары мен соғыс мүгедектерiне ТМД мемлекеттері көлемінде бір рет жол жүруге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81 600 (сексен бір мың алты жүз) теңгеден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жылдың сәуір-желтоқсан айлары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65-жылдығына орай Ұлы Отан соғысының қатысушылары мен соғыс мүгедектерiне Астана қаласына бір рет барып келуге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 (алпыс төрт мың) теңгеден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жылдың мамыр айы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65-жылдығына орай Ұлы Отан соғысының қатысушылары мен соғыс мүгедектерiне қалааралық транспортта жүруге біржолғы материалдық көмек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(үш мың) теңгеден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жылдың сәуір-желтоқсан айлары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65-жылдығына орай Ұлы Отан соғысының қатысушылары мен соғыс мүгедектерiне автобуста тегін жүруге біржолғы материалдық көмек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 (үш мың алты жүз) теңгеден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жылдың сәуір-желтоқсан айлары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65-жылдығына Ұлы Отан соғысының қатысушылары мен мүгедектеріне облыстық бюджеттен бөлінетін трансферттер арқылы төленетін біржолғы материалдық көмектер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65-жылдығына орай Ұлы Отан соғысының қатысушылары мен соғыс мүгедектерiне біржолғы материалдық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 (елу мың) теңгеден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жылдың сәуір-мамыр айлары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65-жылдығына орай соғыста қайтыс болған соғыс мүгедектерінің және соларға теңестірілген мүгедектердің жесірлеріне біржолғы материалдық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(он мың) теңгеден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жылдың сәуір-мамыр айлары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65-жылдығына орай соғыста қайтыс болған жауынгерлердің екінші рет некеге тұрмаған жесірлеріне біржолғы материалдық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(он мың) теңгеден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жылдың сәуір айы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65-жылдығына орай тыл еңбеккері ретінде Ұлы Отан соғысы ардагерлеріне теңестірілгендерге біржолғы материалдық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(бес мың) теңгеден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жылдың сәуір айы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65-жылдығына Ұлы Отан соғысының қатысушылары мен соғыс мүгедектеріне және жекелеген санаттағы мұқтаж азаматтарға аудандық бюджеттен төленетін біржолғы материалдық көмектер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65-жылдығына орай Ұлы Отан соғысының қатысушылары мен соғыс мүгедектерiнің үйлеріне тегін сымтетік орнатуға берілетін біржолғы материалдық көмек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5790,40 (бес мың жеті жүз тоқсан теңге қырық тиын) теңгеден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жылдың ақпан айы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65-жылдығына орай Ұлы Отан соғысының қатысушылары мен соғыс мүгедектерiне аудандық бюджет есебінен біржолғы материалдық көмек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 (отыз бес мың) теңгеден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жылдың сәуір-мамыр айлары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65-жылдығына орай Ұлы Отан соғысының қатысушылары мен соғыс мүгедектерiнің жесірлеріне аудандық бюджет есебінен біржолғы материалдық көмек;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(он мың) теңгеден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жылдың мамыр айы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қатысушылары мен соғыс мүгедектерiне мерзімді басылымдарға тегін жаздыру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«Қазығұрт тынысы», «Оңтүстік Қазақстан», «Южный Казахстан», «Жанубий Казахстан», «Дала мен Қала», «Рейтинг», «Қазақ елі» мерзімді басылымдарына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жылдың І-ІІ жарты жылдықтары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 алқа, Батыр ана, Ұлы Отан соғысы қатысушыларының жесірлері, 100 жасаған аналар, тіркеуде тұрған жалғызілікті аналарға 8-Наурыз мерекесі құрметіне біржолғы материалдық көмек;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(мың) теңгеден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жылдың наурыз айы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Ауған соғысының iс-әрекетiне қатысушыларға біржолғы материалдық көмек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(мың) теңгеден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жылдың ақпан айы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Чернобыль АЭС-iндегi апаттың, сондай-ақ азаматтық немесе әскери мақсаттағы объектiлердегi басқа да радиациялық апаттар мен авариялардың зардаптарын жоюға қатысқандарға біржолғы материалдық көмек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(екі мың) теңгеден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жылдың мамыр айы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Жалғызілікті қарттарға, мүгедек балаларға, 100 жасаған аналарға 1, 10 – Қазан Халықаралық қарттар және мүгедектер күнiне орай жылына бiр рет дәрi-дәрмек алуға біржолғы материалдық көмек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(екі мың) теңгеден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жылдың қазан айы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Тіркеуде тұрған жалғызілікті қарттарды қолдау мақсатында олардың ішінен 80 жастан асқан қарттарға зейнетақысына қосымша ай сайын қосымша жәрдемақы беруге;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айлық есептік көрсеткіш мөлшерінде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 бойы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Адамның иммун тапшылығы вирусы инфекциясын жұқтырған балалары бар отбасыларға ай сайынғы өтемақы төлеуге;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31 418 (отыз бір мың төрт жүз он сегіз) теңгеден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 бойы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аз қамтамасыз етілген аса мұқтаж нысаналы топтарына біржолғы материалдық көмек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 (алпыс мың) теңгеден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жылдың ақпан-маусым айлары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аз қамтамасыз етілген аса мұқтаж нысаналы топтарына қосымша ай сайын қосымша көмек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айлық есептік көрсеткіш мөлшерінде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 бойы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қамтамасыз етілген отбасыларға біржолғы материалдық көмек.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(бес мың) теңгеден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жылдың ақпан-маусым айлары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