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fa0e" w14:textId="603f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2009 жылғы 22 желтоқсандағы "2010-2012 жылдарға арналған аудандық бюджет туралы" N 26/199-IV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2010 жылғы 3 қарашадағы N 37/275-IV шешімі. Оңтүстік Қазақстан облысы Қазығұрт ауданының Әділет басқармасында 2010 жылғы 17 қарашада N 14-6-120 тіркелді. Қолданылу мерзімінің аяқталуына байланысты шешімнің күші жойылды - Оңтүстік Қазақстан облысы Қазығұрт аудандық мәслихатының 2011 жылғы 31 наурыздағы N 66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аудандық мәслихатының 2011.03.31 N 66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2010 жылғы 26 қазандағы № 34/346-ІV «2010-2012 жылдарға арналған облыстық бюджет туралы» Оңтүстік Қазақстан облыстық мәслихатының 2009 жылғы 11 желтоқсандағы № 23/248-ІV шешіміне өзгерістер мен толықтырулар енгізу туралы» Нормативтік құқықтық актілерді мемлекеттік тіркеу тізілімінде 2010 жылы 28 қазанда № 2040 санымен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Қазығұрт аудандық мәслихатының 2009 жылғы 22 желтоқсандағы № 26/199-ІV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14-6-87 нөмірімен тіркелген, 2010 жылғы 22 қаңтарда «Қазығұрт тынысы» газетінің 8-9 нөмірінде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«5845764» деген сандар «5905728»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«565667» деген сандар «555865»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«3741» деген сандар «5791»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«16360» деген сандар «13594» деген сандармен.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«5259996» деген сандар «5330478»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«5849991» деген сандар «5910200»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«3556» деген сандар «3605»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органның жоғары тұрған бюджет алдындағы борышын өтеу - 245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М.Стамқұлов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3 қарашадағы № 37/275-ІV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 № 26/199-ІV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7"/>
        <w:gridCol w:w="463"/>
        <w:gridCol w:w="7956"/>
        <w:gridCol w:w="23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5905728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555865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106408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308819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 мемлекеттік пакетіне дивидендтер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2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табыстар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5330478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5330478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2"/>
        <w:gridCol w:w="672"/>
        <w:gridCol w:w="693"/>
        <w:gridCol w:w="7064"/>
        <w:gridCol w:w="23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 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5910200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207557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188432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3938528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3031975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3029546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3018260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821764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733771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733771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297738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293544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197562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34117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660427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620588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72655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160678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64781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61861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116265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116265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143927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34713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 шаруашылық орналастыру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32431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125868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125868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125868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122905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-27242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1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3 қарашадағы № 37/275-ІV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 № 26/199-ІV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72"/>
        <w:gridCol w:w="450"/>
        <w:gridCol w:w="8373"/>
        <w:gridCol w:w="225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5653740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623747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336970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5008954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5008954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5008954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94"/>
        <w:gridCol w:w="715"/>
        <w:gridCol w:w="715"/>
        <w:gridCol w:w="7280"/>
        <w:gridCol w:w="22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5653740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327883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44213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207161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9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4085925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3709008</w:t>
            </w:r>
          </w:p>
        </w:tc>
      </w:tr>
      <w:tr>
        <w:trPr>
          <w:trHeight w:val="5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3706560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3693478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509409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470015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462318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367318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86128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67592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8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328296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8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3 қарашадағы № 37/275-ІV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 № 26/199-ІV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3"/>
        <w:gridCol w:w="453"/>
        <w:gridCol w:w="8329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5370496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92"/>
        <w:gridCol w:w="711"/>
        <w:gridCol w:w="711"/>
        <w:gridCol w:w="7272"/>
        <w:gridCol w:w="22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316913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4755563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4264617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4262169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4249087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3 қарашадағы № 37/275-ІV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 № 26/199-ІV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 дамытудың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1"/>
        <w:gridCol w:w="732"/>
        <w:gridCol w:w="732"/>
        <w:gridCol w:w="9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