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75d4" w14:textId="9797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Қызылқия ауылы округіне қарасты елді мекендердің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 Қызылқия ауылдық округі әкімінің 2010 жылғы 3 желтоқсандағы N 95 шешімі. Оңтүстік Қазақстан облысы Қазығұрт ауданының Әділет басқармасында 2010 жылғы 28 желтоқсанда N 14-6-124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және Қызылқия ауылы округі аумағы халқының пікірін ескере келе,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Қызылқия ауылы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Қызылқия елді мекеніндегі атауы жоқ көшеге Н.Тоқтамысов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Ынталы елді мекеніндегі атауы жоқ көшелерге Қ.Қанходжаев, Б.Дүйсенов, Ж.Маликов, Ә.Иманбердиев, Т.Жаңабаев, С.Серкебаев, Ж.Тұрсынқұлов 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Айнатас елді мекеніндегі атауы жоқ көшелерге Ынтымақ, С.Мамбеталиев, Қ.Сақбаев, Қ.Керімқұлов, Т.Құлтаев, Н.Жүнісәлиев, Т.Сегізбаева, Ө.Даулетов, Келес, Жібек жолы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Қызылсеңгір елді мекеніндегі атауы жоқ көшелерге Қазыбек би, Н.Машақұлы, А.Ауданұлы, Құрманғазы, Д.Қонаев, Ш.Қалнияз, Т.Құрымбайұлы, И.Тайманұлы аттары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Ауыл округі әкімі:                         О.Туребаев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