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ffb8" w14:textId="deff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2010 жылғы 4 наурыздағы N 218 Қаулысы. Оңтүстік Қазақстан облысы Мақтаарал ауданы Әділет басқармасында 2010 жылғы 25 наурызда N 14-7-115 тіркелді. Күші жойылды - Оңтүстік Қазақстан облысы Мақтаарал ауданы әкімдігінің 2011 жылғы 29 желтоқсандағы № 2347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Мақтаарал ауданы әкімдігінің 2011.12.29 № 2347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13 сәуірдегі "Қазақстан Республикасында мүгедектерді әлеуметтік қорғау туралы" № 39-ІІІ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Республикасының 2001 жылғы 23 қаңтардағы "Халықты жұмыспен қамту туралы" № 149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тармағының 2 тармақшасына сәйкес мүгедектерді жұмыспен қамту мақсатында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Ауданда жұмыс орындарының жалпы санының үш проценті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қабылдануына орай, заңда белгіленген тәртіппен тиісті мекемелермен жұмыстар жүргізу Мақтаарал ауданының жұмыспен қамту және әлеуметтік бағдарламалар бөліміне (Б.Жұрымбетов)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И. Туршаевқа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Қ.Хаметов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"4" наурыздағы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Мақтарал ауданы бойынша жұмыс орындарының жалпы санының үш процент көлемінде мүгедектер үшін белгіленген квота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5401"/>
        <w:gridCol w:w="2729"/>
        <w:gridCol w:w="2959"/>
      </w:tblGrid>
      <w:tr>
        <w:trPr>
          <w:trHeight w:val="45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атауы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Штаттық бірлік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 талабына сәйкес белгіленуі қажет квота 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мектеп гимназиясы мемлекеттік мекемесі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112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мектеп гимназиясы мемлекеттік мекемесі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Сәтбаев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Дәуір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Қастеев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Мақатаев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Сейфуллин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Жеңістің 50-жылдығы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 Гагарин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Жібек жолы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Сүлейменов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Мақташы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Мырзашөл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Қазыбек-би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Қызылқұм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Есенбеков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Ерубаев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Сарыарқа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 таң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дала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Дәрімбаев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Исмайлов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Қожанов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96 Алтынсарин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Мақталы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Мұратбаев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Чехов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Ынтымақ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Асықата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Асанов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Байтұрсынов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Момышұлы көп салалы гимназия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Горький мектеп гимназия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Тұран мектеп гимназия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 Абай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Гагарин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Ғабдуллин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Мүсірепов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Әбдалиев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Тұрсын Заде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Айни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Яссауи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Жәми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Майлин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Рудаки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Рысқұлов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 Сейфуллин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Әуезов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Шоқай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114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Жансүгіров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115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Қараөзек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Құдайбердиев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Мәметова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Молдағұлова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Үлгілі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 Нұрлыбаев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Қайсенов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Соқпақбаев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Оңдасынов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Жұмабаев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 Сәтбаев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Комаров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Бапышев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Мырзакент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Пушкин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Абылайхан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Тоқжігітов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Әубакиров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Әл-Фараби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Бигелдинов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Навои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Бектасов негізгі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Үкібаев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Мұқанов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117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Береке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113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Болашақ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Датұлы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Аманжолов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Нұрлы жол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жол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Фердауси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Қ.Мүсірепов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Мұратбаев негізгі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118 негізгі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Бекежанов негізгі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Әлімжан негізгі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Қажымұқан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мұра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Мақтажан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Алаш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Нұрлы таң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90 Абай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Шұғыла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116 негізгі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91 Алтынсарин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111 Нұрлыбаев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Тұяқбаев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Торайғыров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Өтемісұлы жалпы орта мектебі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жұмыспен қамту және әлеуметтік бағдарламалар бөлімі мемлекеттік мекемесі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БАРЛЫҒЫ: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11260,4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