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4e49" w14:textId="97d4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 әкімдігінің 2009 жылғы 19 мамырдағы N 373 "Жоғары білім беретін оқу орындардың, колледж және кәсіптік лицейлердің бітірушілеріне жастар тағылымдамасын ұйымдастыру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ауданы әкімдігінің 2010 жылғы 21 маусымдағы N 614 қаулысы. Оңтүстік Қазақстан облысы Мақтаарал ауданының Әділет басқармасында 2010 жылғы 16 шілдеде N 14-7-123 тіркелді. Күші жойылды - Оңтүстік Қазақстан облысы Мақтаарал ауданы әкімдігінің 2011 жылғы 14 ақпандағы N 187 Қаулысымен</w:t>
      </w:r>
    </w:p>
    <w:p>
      <w:pPr>
        <w:spacing w:after="0"/>
        <w:ind w:left="0"/>
        <w:jc w:val="both"/>
      </w:pPr>
      <w:r>
        <w:rPr>
          <w:rFonts w:ascii="Times New Roman"/>
          <w:b w:val="false"/>
          <w:i w:val="false"/>
          <w:color w:val="ff0000"/>
          <w:sz w:val="28"/>
        </w:rPr>
        <w:t>      Ескерту. Күші жойылды - Оңтүстік Қазақстан облысы Мақтаарал ауданы әкімдігінің 2011.02.14 N 187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Республикасының Үкіметінің 2010 жылдың 31 наурыздағы </w:t>
      </w:r>
      <w:r>
        <w:rPr>
          <w:rFonts w:ascii="Times New Roman"/>
          <w:b w:val="false"/>
          <w:i w:val="false"/>
          <w:color w:val="000000"/>
          <w:sz w:val="28"/>
        </w:rPr>
        <w:t>№ 259</w:t>
      </w:r>
      <w:r>
        <w:rPr>
          <w:rFonts w:ascii="Times New Roman"/>
          <w:b w:val="false"/>
          <w:i w:val="false"/>
          <w:color w:val="000000"/>
          <w:sz w:val="28"/>
        </w:rPr>
        <w:t xml:space="preserve">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қаулысына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«Жоғары білім беретін оқу орындардың, колледж және кәсіптік лицейлердің бітірушілеріне жастар тағылымдамасын ұйымдастыру туралы» Мақтаарал ауданы әкімдігінің 2009 жылғы 29 мамырдағы </w:t>
      </w:r>
      <w:r>
        <w:rPr>
          <w:rFonts w:ascii="Times New Roman"/>
          <w:b w:val="false"/>
          <w:i w:val="false"/>
          <w:color w:val="000000"/>
          <w:sz w:val="28"/>
        </w:rPr>
        <w:t>№ 373</w:t>
      </w:r>
      <w:r>
        <w:rPr>
          <w:rFonts w:ascii="Times New Roman"/>
          <w:b w:val="false"/>
          <w:i w:val="false"/>
          <w:color w:val="000000"/>
          <w:sz w:val="28"/>
        </w:rPr>
        <w:t xml:space="preserve"> (Нормативтік құқықтық актілерді мемлекеттік тіркеу тізілімінде 14-7-79 нөмірімен тіркелген, 2009 жылғы 3 маусымдағы «Мақтаарал» газетінің № 23 санында жарияланған) қаулысына келесі өзгеріс енгізілсін:</w:t>
      </w:r>
      <w:r>
        <w:br/>
      </w:r>
      <w:r>
        <w:rPr>
          <w:rFonts w:ascii="Times New Roman"/>
          <w:b w:val="false"/>
          <w:i w:val="false"/>
          <w:color w:val="000000"/>
          <w:sz w:val="28"/>
        </w:rPr>
        <w:t>
</w:t>
      </w:r>
      <w:r>
        <w:rPr>
          <w:rFonts w:ascii="Times New Roman"/>
          <w:b w:val="false"/>
          <w:i w:val="false"/>
          <w:color w:val="000000"/>
          <w:sz w:val="28"/>
        </w:rPr>
        <w:t>
      қаулының 7-тармағы мынадай мазмұндағы жаңа редакцияда жазылсын: «Жастар тағылымдамасына қатысушылардың ай сайын нақты жұмыс атқарған уақыты үшін ағымдағы нысаналы трансферттерден аударылатын орташа айлық аударымдар мөлшерін міндетті зейнетақы жарналары мен жеке табыс салығын қоса алғанда, жұмысқа орналастырылатын жоспарлы саны мен қатысу мерзімін ескере отырып, Уәкілетті органмен төленеді.».</w:t>
      </w:r>
      <w:r>
        <w:br/>
      </w:r>
      <w:r>
        <w:rPr>
          <w:rFonts w:ascii="Times New Roman"/>
          <w:b w:val="false"/>
          <w:i w:val="false"/>
          <w:color w:val="000000"/>
          <w:sz w:val="28"/>
        </w:rPr>
        <w:t>
</w:t>
      </w:r>
      <w:r>
        <w:rPr>
          <w:rFonts w:ascii="Times New Roman"/>
          <w:b w:val="false"/>
          <w:i w:val="false"/>
          <w:color w:val="000000"/>
          <w:sz w:val="28"/>
        </w:rPr>
        <w:t>
      2. Қаулының орындалуын бақылау аудан әкімінің орынбасары И.Тұрашевқа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 әкімі                                Қ.Хаметов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