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5b46" w14:textId="92e5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2009 жылғы 24 желтоқсандағы "2010-2012 жылдарға арналған аудандық бюджет туралы" N 27-191-IV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2010 жылғы 18 тамыздағы N 37-240-IV шешімі. Оңтүстік Қазақстан облысы Мақтаарал ауданы Әділет басқармасында 2010 жылғы 23 тамызда N 14-7-124 тіркелді. Күші жойылды - Оңтүстік Қазақстан облысы Мақтаарал аудандық мәслихатының 2011 жылғы 23 ақпандағы N 63 хатымен</w:t>
      </w:r>
    </w:p>
    <w:p>
      <w:pPr>
        <w:spacing w:after="0"/>
        <w:ind w:left="0"/>
        <w:jc w:val="both"/>
      </w:pPr>
      <w:r>
        <w:rPr>
          <w:rFonts w:ascii="Times New Roman"/>
          <w:b w:val="false"/>
          <w:i w:val="false"/>
          <w:color w:val="ff0000"/>
          <w:sz w:val="28"/>
        </w:rPr>
        <w:t>      Ескерту. Күші жойылды - Оңтүстік Қазақстан облысы Мақтаарал аудандық мәслихатының 2011.02.23 N 63 хатымен.       </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9-бабы </w:t>
      </w:r>
      <w:r>
        <w:rPr>
          <w:rFonts w:ascii="Times New Roman"/>
          <w:b w:val="false"/>
          <w:i w:val="false"/>
          <w:color w:val="000000"/>
          <w:sz w:val="28"/>
        </w:rPr>
        <w:t>2 тармағына</w:t>
      </w:r>
      <w:r>
        <w:rPr>
          <w:rFonts w:ascii="Times New Roman"/>
          <w:b w:val="false"/>
          <w:i w:val="false"/>
          <w:color w:val="000000"/>
          <w:sz w:val="28"/>
        </w:rPr>
        <w:t xml:space="preserve">, 109-бабы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Оңтүстік Қазақстан облыстық мәслихатының 2010 жылғы 10 тамыздағы </w:t>
      </w:r>
      <w:r>
        <w:rPr>
          <w:rFonts w:ascii="Times New Roman"/>
          <w:b w:val="false"/>
          <w:i w:val="false"/>
          <w:color w:val="000000"/>
          <w:sz w:val="28"/>
        </w:rPr>
        <w:t>№ 32/323-IV</w:t>
      </w:r>
      <w:r>
        <w:rPr>
          <w:rFonts w:ascii="Times New Roman"/>
          <w:b w:val="false"/>
          <w:i w:val="false"/>
          <w:color w:val="000000"/>
          <w:sz w:val="28"/>
        </w:rPr>
        <w:t xml:space="preserve"> шешіміне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Мақтаарал аудандық мәслихатының 2009 жылғы 24 желтоқсандағы </w:t>
      </w:r>
      <w:r>
        <w:rPr>
          <w:rFonts w:ascii="Times New Roman"/>
          <w:b w:val="false"/>
          <w:i w:val="false"/>
          <w:color w:val="000000"/>
          <w:sz w:val="28"/>
        </w:rPr>
        <w:t>№ 27-191-IV</w:t>
      </w:r>
      <w:r>
        <w:rPr>
          <w:rFonts w:ascii="Times New Roman"/>
          <w:b w:val="false"/>
          <w:i w:val="false"/>
          <w:color w:val="000000"/>
          <w:sz w:val="28"/>
        </w:rPr>
        <w:t xml:space="preserve"> шешіміне (Нормативтік құқықтық актілерін мемлекеттік тіркеу тізілімінде 14-7-110 нөмірмен тіркелген, "Мақтаарал" газетінің 2010 жылғы 22 қаңтардағы № 4, 29 қаңтардағы № 5, 5 ақпандағы № 6 сандарында ресми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тармақшадағы «12700215» саны «12964056» санымен;</w:t>
      </w:r>
      <w:r>
        <w:br/>
      </w:r>
      <w:r>
        <w:rPr>
          <w:rFonts w:ascii="Times New Roman"/>
          <w:b w:val="false"/>
          <w:i w:val="false"/>
          <w:color w:val="000000"/>
          <w:sz w:val="28"/>
        </w:rPr>
        <w:t>
      «774148» саны «784969» санымен;</w:t>
      </w:r>
      <w:r>
        <w:br/>
      </w:r>
      <w:r>
        <w:rPr>
          <w:rFonts w:ascii="Times New Roman"/>
          <w:b w:val="false"/>
          <w:i w:val="false"/>
          <w:color w:val="000000"/>
          <w:sz w:val="28"/>
        </w:rPr>
        <w:t>
      «4653» саны «4125» санымен;</w:t>
      </w:r>
      <w:r>
        <w:br/>
      </w:r>
      <w:r>
        <w:rPr>
          <w:rFonts w:ascii="Times New Roman"/>
          <w:b w:val="false"/>
          <w:i w:val="false"/>
          <w:color w:val="000000"/>
          <w:sz w:val="28"/>
        </w:rPr>
        <w:t>
      «50909» саны «52731» санымен;</w:t>
      </w:r>
      <w:r>
        <w:br/>
      </w:r>
      <w:r>
        <w:rPr>
          <w:rFonts w:ascii="Times New Roman"/>
          <w:b w:val="false"/>
          <w:i w:val="false"/>
          <w:color w:val="000000"/>
          <w:sz w:val="28"/>
        </w:rPr>
        <w:t>
      «11870505» саны «12122231» санымен;</w:t>
      </w:r>
      <w:r>
        <w:br/>
      </w:r>
      <w:r>
        <w:rPr>
          <w:rFonts w:ascii="Times New Roman"/>
          <w:b w:val="false"/>
          <w:i w:val="false"/>
          <w:color w:val="000000"/>
          <w:sz w:val="28"/>
        </w:rPr>
        <w:t>
      2) тармақшадағы «12728857» саны «12992230» санымен;</w:t>
      </w:r>
      <w:r>
        <w:br/>
      </w:r>
      <w:r>
        <w:rPr>
          <w:rFonts w:ascii="Times New Roman"/>
          <w:b w:val="false"/>
          <w:i w:val="false"/>
          <w:color w:val="000000"/>
          <w:sz w:val="28"/>
        </w:rPr>
        <w:t>
      5) тармақшадағы «-46417» саны «-45949» санымен;</w:t>
      </w:r>
      <w:r>
        <w:br/>
      </w:r>
      <w:r>
        <w:rPr>
          <w:rFonts w:ascii="Times New Roman"/>
          <w:b w:val="false"/>
          <w:i w:val="false"/>
          <w:color w:val="000000"/>
          <w:sz w:val="28"/>
        </w:rPr>
        <w:t>
      «46417» саны «45949» санымен ауыстырылсын.</w:t>
      </w:r>
      <w:r>
        <w:br/>
      </w:r>
      <w:r>
        <w:rPr>
          <w:rFonts w:ascii="Times New Roman"/>
          <w:b w:val="false"/>
          <w:i w:val="false"/>
          <w:color w:val="000000"/>
          <w:sz w:val="28"/>
        </w:rPr>
        <w:t>
</w:t>
      </w:r>
      <w:r>
        <w:rPr>
          <w:rFonts w:ascii="Times New Roman"/>
          <w:b w:val="false"/>
          <w:i w:val="false"/>
          <w:color w:val="000000"/>
          <w:sz w:val="28"/>
        </w:rPr>
        <w:t>
      № 1, 2, 3 қосымшалар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Мақтаарал ауданының қала, кенттер және ауылдық округтерінің 2010 жылғы арналған жылдық қаржыландыру жоспары № 4 қосымшаға сәйкес бекітілсін.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О.Шылмұрзаева</w:t>
      </w:r>
    </w:p>
    <w:p>
      <w:pPr>
        <w:spacing w:after="0"/>
        <w:ind w:left="0"/>
        <w:jc w:val="both"/>
      </w:pPr>
      <w:r>
        <w:rPr>
          <w:rFonts w:ascii="Times New Roman"/>
          <w:b w:val="false"/>
          <w:i/>
          <w:color w:val="000000"/>
          <w:sz w:val="28"/>
        </w:rPr>
        <w:t>      Аудандық мәслихаттың хатшысы:              Ж.Әбдәзімов</w:t>
      </w:r>
    </w:p>
    <w:bookmarkStart w:name="z7"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37-240-IV шешіміне № 1 қосымша</w:t>
      </w:r>
    </w:p>
    <w:bookmarkEnd w:id="1"/>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27-191-IV шешіміне №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7"/>
        <w:gridCol w:w="705"/>
        <w:gridCol w:w="7622"/>
        <w:gridCol w:w="2262"/>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12 964 056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784 969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784 969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292 626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292 626</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237 889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225 862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225 862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225 862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194 521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79 114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66 286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65 712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61 133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16 404</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11 028</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13 218</w:t>
            </w:r>
          </w:p>
        </w:tc>
      </w:tr>
      <w:tr>
        <w:trPr>
          <w:trHeight w:val="3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18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12 122 231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12 122 231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12 122 231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12 122 231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1 662 296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2 579 155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7 880 780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00"/>
        <w:gridCol w:w="706"/>
        <w:gridCol w:w="706"/>
        <w:gridCol w:w="6923"/>
        <w:gridCol w:w="226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12 992 230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371 007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344 282</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250 077</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246 847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w:t>
            </w:r>
          </w:p>
        </w:tc>
      </w:tr>
      <w:tr>
        <w:trPr>
          <w:trHeight w:val="15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10 167 107</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375 888</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375 888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375 888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7 172 743</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7 166 443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7 142 593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24 927</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24 927</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2 593 549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182 243</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11 862</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110 353</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2 411 306</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2 411 306</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823 249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779 810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779 810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82 410</w:t>
            </w:r>
          </w:p>
        </w:tc>
      </w:tr>
      <w:tr>
        <w:trPr>
          <w:trHeight w:val="15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58 572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439 237</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19 761</w:t>
            </w:r>
          </w:p>
        </w:tc>
      </w:tr>
      <w:tr>
        <w:trPr>
          <w:trHeight w:val="27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45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56 581</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43 439</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43 439</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37 594</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518 643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435 933</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374 421</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20 041</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345 080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59 922</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19 016</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177 421</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60 541</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60 541</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60 541</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55 662</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49 162</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6 835</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9 536</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94 008</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94 008</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277 458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11 947</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22 604</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226 745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142 360</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кент, ауылдарда (селоларда), ауылдық (селолық) округтерде әлеуметтік жобаларды қаржыландыру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142 360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84 385</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84 385</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4 528</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231 840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148 340</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148 340</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148 340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34 226</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28 768</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13 609</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12 582</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төтенше резерві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273 057</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273 057</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104 649</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104 649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168 408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160 749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9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-45 949</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45 949</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жоғарғы тұрған бюджет алдындағы борышын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bl>
    <w:bookmarkStart w:name="z8"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37-240-IV шешіміне № 2 қосымша</w:t>
      </w:r>
    </w:p>
    <w:bookmarkEnd w:id="2"/>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27-191-IV шешіміне № 2 қосымша</w:t>
      </w:r>
    </w:p>
    <w:p>
      <w:pPr>
        <w:spacing w:after="0"/>
        <w:ind w:left="0"/>
        <w:jc w:val="left"/>
      </w:pPr>
      <w:r>
        <w:rPr>
          <w:rFonts w:ascii="Times New Roman"/>
          <w:b/>
          <w:i w:val="false"/>
          <w:color w:val="000000"/>
        </w:rPr>
        <w:t xml:space="preserve">       2011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7"/>
        <w:gridCol w:w="666"/>
        <w:gridCol w:w="7642"/>
        <w:gridCol w:w="2321"/>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11 977 040</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872 122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872 122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340 841</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340 841</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324 308</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16 533</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267 186</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267 186</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267 186</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208 342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84 488</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71 481</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13 007</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21 807</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68 763</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6 973</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61 790</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17 335</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17 335</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42 112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17 374</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8 939</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13 447</w:t>
            </w:r>
          </w:p>
        </w:tc>
      </w:tr>
      <w:tr>
        <w:trPr>
          <w:trHeight w:val="12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12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3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18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6 269</w:t>
            </w:r>
          </w:p>
        </w:tc>
      </w:tr>
      <w:tr>
        <w:trPr>
          <w:trHeight w:val="12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2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5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11 099 917</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11 099 917</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11 099 917</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11 099 917</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923 192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10 176 725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670"/>
        <w:gridCol w:w="749"/>
        <w:gridCol w:w="6865"/>
        <w:gridCol w:w="234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11 977 040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538 837</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502 291</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230 332</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230 332</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249 991</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249 991</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33 546</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33 546</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28 546</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16 757</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16 757</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16 757</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9 646 600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333 881</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333 881</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333 881</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8 849 389</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8 841 139</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8 815 422</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25 717</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436 656</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89 948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11 979</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77 969</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346 708</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346 708</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533 501</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479 403</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479 403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14 083</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91 074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230 380</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18 663</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54 098</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54 098</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49 098</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525 923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455 602</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35 602</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35 602</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70 321</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63 011</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249 758</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121 594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121 594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121 594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43 585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43 585</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63 684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53 684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10 306</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9 306</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206 484</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206 484</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206 484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206 484</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140 470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43 577</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22 792</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11 893</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11 893</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16 855</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24 815</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15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9"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37-240-IV шешіміне № 3 қосымша</w:t>
      </w:r>
    </w:p>
    <w:bookmarkEnd w:id="3"/>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27-191-IV шешіміне № 3 қосымша</w:t>
      </w:r>
    </w:p>
    <w:p>
      <w:pPr>
        <w:spacing w:after="0"/>
        <w:ind w:left="0"/>
        <w:jc w:val="left"/>
      </w:pPr>
      <w:r>
        <w:rPr>
          <w:rFonts w:ascii="Times New Roman"/>
          <w:b/>
          <w:i w:val="false"/>
          <w:color w:val="000000"/>
        </w:rPr>
        <w:t xml:space="preserve">       2012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7"/>
        <w:gridCol w:w="705"/>
        <w:gridCol w:w="7544"/>
        <w:gridCol w:w="2360"/>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14 473 208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972 223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972 223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390 657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390 657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372 801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17 856</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300 935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300 935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300 935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220 945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90 211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77 199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75 295</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45 091</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18 748</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7 708</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9 654</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23 944</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14 388</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14 595</w:t>
            </w:r>
          </w:p>
        </w:tc>
      </w:tr>
      <w:tr>
        <w:trPr>
          <w:trHeight w:val="3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r>
      <w:tr>
        <w:trPr>
          <w:trHeight w:val="18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5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13 495 633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13 495 633</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13 495 633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13 495 633</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2 022 308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11 473 325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706"/>
        <w:gridCol w:w="707"/>
        <w:gridCol w:w="6855"/>
        <w:gridCol w:w="233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14 473 208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669 242</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625 750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18 833</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18 833</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327 409</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327 409</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279 508</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279 508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40 492</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40 492</w:t>
            </w:r>
          </w:p>
        </w:tc>
      </w:tr>
      <w:tr>
        <w:trPr>
          <w:trHeight w:val="15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35 492</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11 484 513</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341 738</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341 738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341 738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9 973 371</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9 964 271</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9 935 029</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29 242</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30 367</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30 367</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30 367</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1 139 037</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96 729</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13 303</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83 426</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1 042 308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1 042 308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582 311</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496 990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496 990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15 068</w:t>
            </w:r>
          </w:p>
        </w:tc>
      </w:tr>
      <w:tr>
        <w:trPr>
          <w:trHeight w:val="15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17 742</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24 004</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59 405</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76 354</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257 021</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19 969</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85 321</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85 321</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79 321</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1 116 711</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1 040 253</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120 253</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40 253</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76 458</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68 636</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15 332</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7 822</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7 822</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229 104</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83 588</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48 438</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48 438</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40 213</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5 579</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73 217</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60 717</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59 217</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23 861</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8 114</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8 114</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10 271</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135 989</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37 289</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22 535</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10 447</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3 253</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5 741</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13 279</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33 268</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27 884</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5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9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r>
      <w:tr>
        <w:trPr>
          <w:trHeight w:val="12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37-240-IV шешіміне № 4 қосымша</w:t>
      </w:r>
    </w:p>
    <w:bookmarkEnd w:id="4"/>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27-191-IV шешіміне № 7 қосымша</w:t>
      </w:r>
    </w:p>
    <w:p>
      <w:pPr>
        <w:spacing w:after="0"/>
        <w:ind w:left="0"/>
        <w:jc w:val="left"/>
      </w:pPr>
      <w:r>
        <w:rPr>
          <w:rFonts w:ascii="Times New Roman"/>
          <w:b/>
          <w:i w:val="false"/>
          <w:color w:val="000000"/>
        </w:rPr>
        <w:t xml:space="preserve">       Мақтаарал ауданының қала, кенттер және ауылдық округтерінің 2010 жылға арналған жылдық қаржыландыру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707"/>
        <w:gridCol w:w="707"/>
        <w:gridCol w:w="6878"/>
        <w:gridCol w:w="231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683 135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250 077</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250 077</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250 077</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246 847</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Жылысу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Асықата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Жолдасбай Ералиев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9 387</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10 266</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10 918</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Жылысу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Асықата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Жолдасбай Ералиев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382 188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375 888</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375 888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375 888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109 991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"Әсел"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"Күншуақ"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"Майра"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"Әсем"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"Балдаурен"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"Аяулым"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"Ақмарал"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Жылысу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"Бүлдіршін"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"Бейбарыс"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"Әлжан ана"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Асықата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"Нұр-Асықата"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төстік"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"Қуаныш"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"Бибайша"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"Әсел"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"Айгерім"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14 058</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8 432</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"Саят" бала бақшасы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10 847</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Жолдасбай Ералиев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Жылысу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Асықата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Жолдасбай Ералиев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Жылысу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Асықата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Жолдасбай Ералиев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19 016</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Жылысу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Аязхан Қалыбеков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Асықата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Шаблан Ділдабеков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Жолдасбай Ералиев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Иіржар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Жолдыбай Нұрлыбаев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Атакент кенті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ауылдық округі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