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c8c1" w14:textId="7a6c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Мақтарал ауданында бас бостандығынан айыру орындарынан босатылған адамдар үшін және интернаттық ұйымдарды бітіруші кәмелетке толмағандар үшін жұмыс
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әкімдігінің 2010 жылғы 27 қазандағы N 889 қаулысы. Оңтүстік Қазақстан облысы Мақтаарал ауданы Әділет басқармасында 2010 жылғы 15 қарашада N 14-7-127 тіркелді. Күші жойылды - Оңтүстік Қазақстан облысы Мақтаарал ауданы әкімдігінің 2011 жылғы 29 желтоқсандағы № 2347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Мақтаарал ауданы әкімдігінің 2011.12.29 № 2347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және өзiн-өзi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5-5) және 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жұмысқа орналасуда қиындық көрiп жүрген бас бостандығынан айыру орындарынан босатылған адамдарды және интернаттық ұйымдарды бiтiрушi кәмелетке толмағандарды әлеуметтiк қорғау мақсатында,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Мақтарал ауданында бас бостандығынан айыру орындарынан босатылған адамдар және интернаттық ұйымдарды бiтiрушi кәмелетке толмағандар үшiн жұмыс орындарына квота, жұмыс орындарының жалпы санының бiр пайызы мөлшерiнде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Мақтарал ауданының жұмыспен қамту және әлеуметтік бағдарламалар бөлімі (Б.Жұрымбетов)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бос жұмыс орындарына бас бостандығынан айыру орындарынан босатылған тұлғалар және интернаттық ұйымдарды бiтiрушi кәмелетке толмағандарды жолдамамен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жасау аудан әкiмiнiң орынбасары А.Ешанқұловаға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өткеннен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С.О.Тұрбеков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