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415b" w14:textId="11f4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 аудандық шақыру учаскелеріне тіркеу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ауданы әкімдігінің 2010 жылғы 15 желтоқсандағы N 1100 Қаулысы. Оңтүстік Қазақстан облысы Мақтаарал ауданының Әділет басқармасында 2010 жылғы 27 желтоқсанда N 14-7-130 тіркелді. Қолданылу мерзімінің аяқталуына байланысты қаулының күші жойылды - Оңтүстік Қазақстан облысы Мақтаарал ауданы әкімдігінің 2011 жылғы 16 мамырдағы N 2700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қаулының күші жойылды - Оңтүстік Қазақстан облысы Мақтаарал ауданы әкімдігінің 2011.05.16 N 2700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8-тармақшасына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8 шілдедегі "Әскери міндеттілік және әскери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Тіркелетін жылы 17 жасқа толатын еркек жынысты азаматтарды, 2011 жылдың қаңтар-наурызда аудандық Қорғаныс істері жөніндегі бөліміне (Ә.Аяпов-келісім бойынша) шақыру учаскесінде тіркеуден өткізу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Азаматтарды аудандық шақыру учаскелеріне тіркеуді ұйымшылдықпен және сапалы өткізу мақсатында мына төмендегі құрамда шақыру комиссиясы құрылсын: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7"/>
        <w:gridCol w:w="8393"/>
      </w:tblGrid>
      <w:tr>
        <w:trPr>
          <w:trHeight w:val="780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Аяпов Әкім Серікбайұлы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-аудандық Қорғаныс істері жөніндегі бөлімінің бастығы, комиссия төрағасы (келісім бойынша);</w:t>
            </w:r>
          </w:p>
        </w:tc>
      </w:tr>
      <w:tr>
        <w:trPr>
          <w:trHeight w:val="795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Есенбеков Пердеш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-ауданның ішкі саясат бөлімінің бастығы, комиссия төрағасының орынбасары;</w:t>
            </w:r>
          </w:p>
        </w:tc>
      </w:tr>
      <w:tr>
        <w:trPr>
          <w:trHeight w:val="795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Қалдыбаев Мұрат Қалтұрсынұлы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-аудандық ішкі істер басқармасы бастығының орынбасары (келісім бойынша); </w:t>
            </w:r>
          </w:p>
        </w:tc>
      </w:tr>
      <w:tr>
        <w:trPr>
          <w:trHeight w:val="1065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Байжанов Бораш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-Мырзакент емханасының терапевт дәрігері, медициналық сараптау комиссиясының төрағасы (келісімі бойынша);</w:t>
            </w:r>
          </w:p>
        </w:tc>
      </w:tr>
      <w:tr>
        <w:trPr>
          <w:trHeight w:val="1410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Досымбетова Халима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-аудандық қорғаныс істері жөніндегі бөлімінің әскерге шақырылушылармен жұмыс жүргізу жөніндегі инспекторы, комиссия хатшысы (келісімі бойынша).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Қала, кенттер, ауылдық округтер әкімдері және ұйымдардың басшылары 2010 жылдың 29 желтоқсанға дейін аудандық Қорғаныс істері жөніндегі бөліміне тіркеуге жататын жастардың тізімін тапсыру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емхананың бас дәрігері (Б.Ақылбеков – 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учаскелеріне тіркелу кезінде азаматтардың әскери қызметке дайындық деңгейін анықтау үшін медициналық комиссиядан өткізу жұмыстарын ұйымдастыру ұсынылсын;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 жұмыстары біткенге дейін комиссиядағы дәрігерлер мен медбикелерді тіркеу жөніндегі комиссияның жұмыс уақытында, негізгі жұмыс орны мен атқаратын қызметі сақтала отырып, жұмыстан босату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білім бөлімі (Қ.Бапаев):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аудандық Қорғаныс істері жөніндегі бөлімге мектептердегі жастарды тіркеуді ұйымшылдықпен өткізуді қамтамасыз ету тапсырылсын;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мерзімге тіркеуден өтетін жастардың тізімін, құжаттарын әскери комиссариатқа жіберілуін мектеп директорларына тапсырсын.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Аудандық ішкі істер басқармасы (М.Қалдыбаев – 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тергеу жұмыстарына және қылмыстық істерге тартылған 17 жасқа толатын азаматтардың тізімін аудандық Қорғаныс істері жөніндегі бөліміне тапсыру ұсынылсын;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шақыру учаскелеріне тіркеуден жалтарып жүргендерді іздеу және әскерге шақыру учаскелеріне оларды жеткізу жөніндегі жұмыстарын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Аудандық Қорғаныс істері жөніндегі бөлімі (Ә.Аяпов – 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Қарулы Күштеріне әскери-техникалық мамандықтар бойынша азаматтарды даярлау және жоғары әскери оқу орындарына түсу үшін кандидаттарды іріктеу жұмыстарын жүргізу ұсынылсын;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азаматтарды дер кезінде тексерілуін және емделуін қамтамасыз ету мақсатында қажетті дәрі-дәрмекке және дәрігерлік құрал-жабдықтарға қаралған қаржыны қамтамасыз ету ұсынылсын;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тіркеу қорытындылары туралы мәліметті аудан әкіміне 2011 жылдың 8 сәуіріне дейін тапсыру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ресми жарияланған күнінен бастап күнтізбелік он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қаулының орындалуын бақылау аудан әкімінің орынбасары А.Ешанқұловаға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С.Тұрбеков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Ә.С.Аяпов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желтоқсан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ішкі істер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орынбасары                      М.Қ.Қалдыбаев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желтоқсан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емхананың бас дәрігері            Б.Ж.Ақылбеков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желтоқсан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Мырзакент емханасының терапевт дәрігері    Б.Байжанов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желтоқсан 2010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