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6c1f5" w14:textId="bd6c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аудандық мәслихатының 2009 жылғы 22 желтоқсандағы № 24/3 "2010-2012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аудандық мәслихатының 2010 жылғы 24 мамырдағы N 31/1 шешімі. Оңтүстік Қазақстан облысы Ордабасы ауданының Әділет басқармасында 2010 жылғы 1 маусымда N 14-8-83 тіркелді. Қолданылу мерзімінің аяқталуына байланысты шешімнің күші жойылды - Оңтүстік Қазақстан облысы Ордабасы аудандық мәслихатының 2011 жылғы 6 маусымдағы N 267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Ордабасы аудандық мәслихатының 2011.06.06 N 267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Ордабасы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"2010-2012 жылдарға арналған аудандық бюджет туралы" Ордабасы аудандық мәслихаттың 2009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24/3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14-8-74 нөмірмен тіркелген, 2010 жылы 16 қаңтарда "Ордабасы оттары" газетінде № 3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«4 985 706» деген сандар «4 995 262»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«4 601 838» деген сандар «4 611 394»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«5 020 911» деген сандар «5 030 467»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4, 5 қосымшалары осы шешімнің 1, 2, 3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уақытша міндетін атқарушы сессия төрағасы: C.Абжалов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"24" мамырдағы № 31/1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"22" желтоқсан № 24/3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610"/>
        <w:gridCol w:w="550"/>
        <w:gridCol w:w="8249"/>
        <w:gridCol w:w="2121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4 995 262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ТҮСІМДЕР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383 868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363 306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123 681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123 681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107 063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107 063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112353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70785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29829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15 494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4 344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6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2 183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</w:t>
            </w:r>
          </w:p>
        </w:tc>
      </w:tr>
      <w:tr>
        <w:trPr>
          <w:trHeight w:val="8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18 379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8 029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8 029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4 611 394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4 611 394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4 611 394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10"/>
        <w:gridCol w:w="709"/>
        <w:gridCol w:w="689"/>
        <w:gridCol w:w="7468"/>
        <w:gridCol w:w="2096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5 030 467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165 985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151 295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16 237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16 157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41 115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41 115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93 943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92 193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13 890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30 745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7 274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7 274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7 274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23 471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23 471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21 971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3 509 763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195 413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195 413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195 413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2 806 247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7 183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7 183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2 799 064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2 751 619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47 445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508 103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18 100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71 482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6 653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36 889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418 521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418 521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237 095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215 447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215 447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35 840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10 806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7 013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8 458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12 157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97 635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8 429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30 248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21 648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21 648</w:t>
            </w:r>
          </w:p>
        </w:tc>
      </w:tr>
      <w:tr>
        <w:trPr>
          <w:trHeight w:val="4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20 428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390 450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63 676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63 676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11 394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52 282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296 148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219 224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3 829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215 395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76 924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76 924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30 626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10 316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3 091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20 269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164 095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54 164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54 164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51 543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65 859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32 359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26 492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3 867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32 321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7 021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7 021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11 751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3 481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3 481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4 857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4 596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3 413</w:t>
            </w:r>
          </w:p>
        </w:tc>
      </w:tr>
      <w:tr>
        <w:trPr>
          <w:trHeight w:val="2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3 333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131 697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31 896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2 135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2 135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23 161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4 041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санитариялық союды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17 930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7 132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7 132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92 669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92 669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92 669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9 981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9 981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9 981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8 211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188 639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117 690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26 427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26 427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91 263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91 263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70 949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70 949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70 949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32 707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32 707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бөлімі,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15 462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15 382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10 468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10 468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6 777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6 777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68 878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68 878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68 878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65 810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13 777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</w:t>
            </w:r>
          </w:p>
        </w:tc>
      </w:tr>
      <w:tr>
        <w:trPr>
          <w:trHeight w:val="1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</w:t>
            </w:r>
          </w:p>
        </w:tc>
      </w:tr>
      <w:tr>
        <w:trPr>
          <w:trHeight w:val="1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15 133</w:t>
            </w:r>
          </w:p>
        </w:tc>
      </w:tr>
      <w:tr>
        <w:trPr>
          <w:trHeight w:val="1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15 133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15 133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1 356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-48 982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48 982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15 133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15 133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15 133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15 133</w:t>
            </w:r>
          </w:p>
        </w:tc>
      </w:tr>
      <w:tr>
        <w:trPr>
          <w:trHeight w:val="2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15 133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33 849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33 849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33 849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33 849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мамырдағы № 31/1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22 желтоқсан № 24/3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Бюджеттік инвестициялық жобаларды (бағдарламаларды) іске асыруға және заңды тұлғалардың жарғылық қорын қалыптастыруға бағытталған, бюджеттік бағдарламалар бөлінісінде 2010 жылға арналған аудандық бюджеттік даму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29"/>
        <w:gridCol w:w="750"/>
        <w:gridCol w:w="711"/>
        <w:gridCol w:w="9460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ШЫҒЫНДАР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Ордабасы ауданы бойынша 3 тұрғын үйдің құрылысына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мамырдағы № 31/1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22 желтоқсан № 24/3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2010 жылға арналған аудандық бюджеттен қаржыландырылатын әрбір ауылдық округтің бюджеттік бағдарламалардың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488"/>
        <w:gridCol w:w="483"/>
        <w:gridCol w:w="705"/>
        <w:gridCol w:w="724"/>
        <w:gridCol w:w="7722"/>
        <w:gridCol w:w="1815"/>
      </w:tblGrid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351564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93943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93943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93943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92193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220696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195413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195413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195413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10316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10316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10316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26427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26427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26427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3-қосымшаның жалғасы 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1231"/>
        <w:gridCol w:w="1250"/>
        <w:gridCol w:w="1269"/>
        <w:gridCol w:w="1079"/>
        <w:gridCol w:w="1174"/>
        <w:gridCol w:w="1079"/>
        <w:gridCol w:w="1276"/>
        <w:gridCol w:w="1098"/>
        <w:gridCol w:w="1155"/>
        <w:gridCol w:w="1327"/>
      </w:tblGrid>
      <w:tr>
        <w:trPr>
          <w:trHeight w:val="1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1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тізбесі</w:t>
            </w:r>
          </w:p>
        </w:tc>
      </w:tr>
      <w:tr>
        <w:trPr>
          <w:trHeight w:val="1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Бөржар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Қараспан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Қажымұқан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Төрткөл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Шұбарсу</w:t>
            </w:r>
          </w:p>
        </w:tc>
      </w:tr>
      <w:tr>
        <w:trPr>
          <w:trHeight w:val="1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34156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1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</w:t>
            </w:r>
          </w:p>
        </w:tc>
      </w:tr>
      <w:tr>
        <w:trPr>
          <w:trHeight w:val="1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1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19327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15029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1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1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1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1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1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1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