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eeea" w14:textId="1c2e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 әкімдігінің 2009 жылғы 18 мамырдағы "Жоғары білім беретін оқу орындардың, колледж және кәсіптік лицейлердің бітірушілеріне жастар тағылымдамасын ұйымдастыру туралы" N 267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әкімдігінің 2010 жылғы 4 маусымдағы N 281 қаулысы. Оңтүстік Қазақстан облысы Ордабасы ауданының Әділет басқармасында 2010 жылғы 12 шілдеде N 14-8-85 тіркелді. Қолданылу мерзімінің аяқталуына байланысты қаулының күші жойылды - Оңтүстік Қазақстан облысы Ордабасы ауданы әкімінің 2012 жылғы 6 ақпандағы № 474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Ордабасы ауданы әкімінің 2012.02.06 № 474 хатымен.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Үкіметінің 2010 жылдың 31 наурыздағы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w:t>
      </w:r>
      <w:r>
        <w:rPr>
          <w:rFonts w:ascii="Times New Roman"/>
          <w:b w:val="false"/>
          <w:i w:val="false"/>
          <w:color w:val="000000"/>
          <w:sz w:val="28"/>
        </w:rPr>
        <w:t>№ 259</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"Жоғары білім беретін оқу орындардың, колледж және кәсіптік лицейлердің бітірушілеріне жастар тағылымдамасын ұйымдастыру туралы" Ордабасы ауданы әкімдігінің 2009 жылғы 18 мамырдағы </w:t>
      </w:r>
      <w:r>
        <w:rPr>
          <w:rFonts w:ascii="Times New Roman"/>
          <w:b w:val="false"/>
          <w:i w:val="false"/>
          <w:color w:val="000000"/>
          <w:sz w:val="28"/>
        </w:rPr>
        <w:t>№ 267</w:t>
      </w:r>
      <w:r>
        <w:rPr>
          <w:rFonts w:ascii="Times New Roman"/>
          <w:b w:val="false"/>
          <w:i w:val="false"/>
          <w:color w:val="000000"/>
          <w:sz w:val="28"/>
        </w:rPr>
        <w:t xml:space="preserve"> (Нормативтік құқықтық актілерді мемлекеттік тіркеу тізілімде 14-8-69 нөмірмен тіркелген, 2009 жылғы 6 маусымында "Ордабасы оттары" газетінің № 26 (6964) санында жарияланған) қаулысына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қаулының 7-тармағы мынадай мазмұндағы жаңа редакцияда жазылсын:</w:t>
      </w:r>
      <w:r>
        <w:br/>
      </w:r>
      <w:r>
        <w:rPr>
          <w:rFonts w:ascii="Times New Roman"/>
          <w:b w:val="false"/>
          <w:i w:val="false"/>
          <w:color w:val="000000"/>
          <w:sz w:val="28"/>
        </w:rPr>
        <w:t>
      "Жастар тағылымдамасына қатысушылардың ай сайын нақты жұмыс атқарған уақыты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орналасатындардың жоспарлы саны мен қатысу мерзімін ескере отырып, Уәкілетті органмен төленеді".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Ш.Кенжеев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