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0604" w14:textId="18d0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22 желтоқсан 2009 жылғы № 24/3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2010 жылғы 22 желтоқсандағы N 37/2 шешімі. Оңтүстік Қазақстан облысы Ордабасы ауданының Әділет басқармасында 2010 жылғы 28 желтоқсанда N 14-8-96 тіркелді. Қолданылу мерзімінің аяқталуына байланысты шешімнің күші жойылды - Оңтүстік Қазақстан облысы Ордабасы аудандық мәслихатының 2011 жылғы 6 маусымдағы N 267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Ордабасы аудандық мәслихатының 2011.06.06 N 267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Ордабасы аудандық мәслихаттың 2009 жылғы 22 желтоқсандағы № 24/3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14-8-74 нөмірмен тіркелген, 2010 жылы 16 қаңтарда «Ордабасы оттары» газетінде № 3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«5 277 248» деген сандар «5 272 248» деген сандармен ауыстырылсын;</w:t>
      </w:r>
      <w:r>
        <w:br/>
      </w:r>
      <w:r>
        <w:rPr>
          <w:rFonts w:ascii="Times New Roman"/>
          <w:b w:val="false"/>
          <w:i w:val="false"/>
          <w:color w:val="000000"/>
          <w:sz w:val="28"/>
        </w:rPr>
        <w:t>
      «4 891 468» деген сандар «4 886 468»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«5 312 453» деген сандар «5 307 453»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1, 4 – қосымшалары осы шешімнің 1, 2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      </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XXXVIІ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xml:space="preserve">      уақытша міндетін атқарушы                  Б.Садвахасов </w:t>
      </w:r>
    </w:p>
    <w:bookmarkStart w:name="z6"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37/2 шешіміне 1-қосымша</w:t>
      </w:r>
    </w:p>
    <w:bookmarkEnd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24/3 шешіміне 1-қосымша</w:t>
      </w:r>
    </w:p>
    <w:p>
      <w:pPr>
        <w:spacing w:after="0"/>
        <w:ind w:left="0"/>
        <w:jc w:val="left"/>
      </w:pPr>
      <w:r>
        <w:rPr>
          <w:rFonts w:ascii="Times New Roman"/>
          <w:b/>
          <w:i w:val="false"/>
          <w:color w:val="000000"/>
        </w:rPr>
        <w:t xml:space="preserve">       2010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94"/>
        <w:gridCol w:w="614"/>
        <w:gridCol w:w="8057"/>
        <w:gridCol w:w="2341"/>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5 272 248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385 780</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365 300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123 484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123 484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114515</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12 847</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2 144</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9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r>
      <w:tr>
        <w:trPr>
          <w:trHeight w:val="30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2 101</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18 379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4 886 468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4 886 468</w:t>
            </w:r>
          </w:p>
        </w:tc>
      </w:tr>
      <w:tr>
        <w:trPr>
          <w:trHeight w:val="24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4 886 468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13"/>
        <w:gridCol w:w="653"/>
        <w:gridCol w:w="833"/>
        <w:gridCol w:w="7160"/>
        <w:gridCol w:w="2310"/>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5 307 453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171 155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155 263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95 892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94 232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w:t>
            </w:r>
          </w:p>
        </w:tc>
      </w:tr>
      <w:tr>
        <w:trPr>
          <w:trHeight w:val="51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13 036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3 637 404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2 962 377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2 954 663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2 908 309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475 056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6 997</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246 613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35 567</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6 869</w:t>
            </w:r>
          </w:p>
        </w:tc>
      </w:tr>
      <w:tr>
        <w:trPr>
          <w:trHeight w:val="6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r>
      <w:tr>
        <w:trPr>
          <w:trHeight w:val="105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20 484</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476 469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424 341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225 057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183 516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101 987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130 270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52 571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26 542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32 146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r>
      <w:tr>
        <w:trPr>
          <w:trHeight w:val="1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182 983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142 411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42 240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4 041</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182 855</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111 906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70 949</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70 949</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40 418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40 418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16 105</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17 536</w:t>
            </w:r>
          </w:p>
        </w:tc>
      </w:tr>
      <w:tr>
        <w:trPr>
          <w:trHeight w:val="37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13 399</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34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15 133</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-48 604</w:t>
            </w:r>
          </w:p>
        </w:tc>
      </w:tr>
      <w:tr>
        <w:trPr>
          <w:trHeight w:val="16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48 604</w:t>
            </w:r>
          </w:p>
        </w:tc>
      </w:tr>
    </w:tbl>
    <w:bookmarkStart w:name="z7"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37/2 шешіміне 2-қосымша</w:t>
      </w:r>
    </w:p>
    <w:bookmarkEnd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24/3 шешіміне 4-қосымша</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2010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10"/>
        <w:gridCol w:w="751"/>
        <w:gridCol w:w="692"/>
        <w:gridCol w:w="9516"/>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