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03d85" w14:textId="c503d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аудандық мәслихатының 2010 жылғы 22 желтоқсандағы N 37/3 шешімі. Оңтүстік Қазақстан облысы Ордабасы ауданының Әділет басқармасында 2010 жылғы 31 желтоқсанда N 14-8-97 тіркелді. Қолданылу мерзімінің аяқталуына байланысты шешімнің күші жойылды - Оңтүстік Қазақстан облысы Ордабасы аудандық мәслихатының 2012 жылғы 6 ақпандағы N 26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Қолданылу мерзімінің аяқталуына байланысты шешімнің күші жойылды - Оңтүстік Қазақстан облысы Ордабасы аудандық мәслихатының 2012.02.06 N 26 хатымен.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Ордабасы ауданының 2011-2013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2011 жылға мынадай көлемде бекітілсін:</w:t>
      </w:r>
      <w:r>
        <w:br/>
      </w:r>
      <w:r>
        <w:rPr>
          <w:rFonts w:ascii="Times New Roman"/>
          <w:b w:val="false"/>
          <w:i w:val="false"/>
          <w:color w:val="000000"/>
          <w:sz w:val="28"/>
        </w:rPr>
        <w:t>
      1) кiрiстер – 8 060 809 мың теңге, оның iшiнде:</w:t>
      </w:r>
      <w:r>
        <w:br/>
      </w:r>
      <w:r>
        <w:rPr>
          <w:rFonts w:ascii="Times New Roman"/>
          <w:b w:val="false"/>
          <w:i w:val="false"/>
          <w:color w:val="000000"/>
          <w:sz w:val="28"/>
        </w:rPr>
        <w:t>
      салықтық түсiмдер – 443 891 мың теңге;</w:t>
      </w:r>
      <w:r>
        <w:br/>
      </w:r>
      <w:r>
        <w:rPr>
          <w:rFonts w:ascii="Times New Roman"/>
          <w:b w:val="false"/>
          <w:i w:val="false"/>
          <w:color w:val="000000"/>
          <w:sz w:val="28"/>
        </w:rPr>
        <w:t>
      салықтық емес түсiмдер – 4 543 мың теңге;</w:t>
      </w:r>
      <w:r>
        <w:br/>
      </w:r>
      <w:r>
        <w:rPr>
          <w:rFonts w:ascii="Times New Roman"/>
          <w:b w:val="false"/>
          <w:i w:val="false"/>
          <w:color w:val="000000"/>
          <w:sz w:val="28"/>
        </w:rPr>
        <w:t>
      негізгі капиталды сатудан түсетін түсімдер – 26 251 мың теңге;</w:t>
      </w:r>
      <w:r>
        <w:br/>
      </w:r>
      <w:r>
        <w:rPr>
          <w:rFonts w:ascii="Times New Roman"/>
          <w:b w:val="false"/>
          <w:i w:val="false"/>
          <w:color w:val="000000"/>
          <w:sz w:val="28"/>
        </w:rPr>
        <w:t>
      трансферттер түсiмi – 7 586 124 мың теңге;</w:t>
      </w:r>
      <w:r>
        <w:br/>
      </w:r>
      <w:r>
        <w:rPr>
          <w:rFonts w:ascii="Times New Roman"/>
          <w:b w:val="false"/>
          <w:i w:val="false"/>
          <w:color w:val="000000"/>
          <w:sz w:val="28"/>
        </w:rPr>
        <w:t>
      2) шығындар – 8 122 490 мың теңге;</w:t>
      </w:r>
      <w:r>
        <w:br/>
      </w:r>
      <w:r>
        <w:rPr>
          <w:rFonts w:ascii="Times New Roman"/>
          <w:b w:val="false"/>
          <w:i w:val="false"/>
          <w:color w:val="000000"/>
          <w:sz w:val="28"/>
        </w:rPr>
        <w:t>
      3) таза бюджеттiк кредиттеу – 92 414 мың теңге;</w:t>
      </w:r>
      <w:r>
        <w:br/>
      </w:r>
      <w:r>
        <w:rPr>
          <w:rFonts w:ascii="Times New Roman"/>
          <w:b w:val="false"/>
          <w:i w:val="false"/>
          <w:color w:val="000000"/>
          <w:sz w:val="28"/>
        </w:rPr>
        <w:t>
      бюджеттік кредиттер – 94 820 мың теңге;</w:t>
      </w:r>
      <w:r>
        <w:br/>
      </w:r>
      <w:r>
        <w:rPr>
          <w:rFonts w:ascii="Times New Roman"/>
          <w:b w:val="false"/>
          <w:i w:val="false"/>
          <w:color w:val="000000"/>
          <w:sz w:val="28"/>
        </w:rPr>
        <w:t>
      бюджеттік кредиттерді өтеу – 2 406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5) бюджет тапшылығы (профицит)– - 154 095 мың теңге;</w:t>
      </w:r>
      <w:r>
        <w:br/>
      </w:r>
      <w:r>
        <w:rPr>
          <w:rFonts w:ascii="Times New Roman"/>
          <w:b w:val="false"/>
          <w:i w:val="false"/>
          <w:color w:val="000000"/>
          <w:sz w:val="28"/>
        </w:rPr>
        <w:t>
      6) бюджет тапшылығын қаржыландыру (профицитті пайдалану) – 154 095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Ордабасы аудандық мәслихатының 2011.10.21 </w:t>
      </w:r>
      <w:r>
        <w:rPr>
          <w:rFonts w:ascii="Times New Roman"/>
          <w:b w:val="false"/>
          <w:i w:val="false"/>
          <w:color w:val="000000"/>
          <w:sz w:val="28"/>
        </w:rPr>
        <w:t>N 49/1</w:t>
      </w:r>
      <w:r>
        <w:rPr>
          <w:rFonts w:ascii="Times New Roman"/>
          <w:b w:val="false"/>
          <w:i w:val="false"/>
          <w:color w:val="ff0000"/>
          <w:sz w:val="28"/>
        </w:rPr>
        <w:t xml:space="preserve"> Шешімімен; өзгерту енгізілді - Оңтүстік Қазақстан облысы Ордабасы аудандық мәслихатының 2011.11.11 </w:t>
      </w:r>
      <w:r>
        <w:rPr>
          <w:rFonts w:ascii="Times New Roman"/>
          <w:b w:val="false"/>
          <w:i w:val="false"/>
          <w:color w:val="000000"/>
          <w:sz w:val="28"/>
        </w:rPr>
        <w:t>N 50/1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2011 жылы салық түсімдерінен облыстық бюджетке жеке табыс салығынан және әлеуметтік салықтан 50 пайыз мөлшерінде бөлу нормативтері бекітілсін.</w:t>
      </w:r>
      <w:r>
        <w:br/>
      </w:r>
      <w:r>
        <w:rPr>
          <w:rFonts w:ascii="Times New Roman"/>
          <w:b w:val="false"/>
          <w:i w:val="false"/>
          <w:color w:val="000000"/>
          <w:sz w:val="28"/>
        </w:rPr>
        <w:t>
</w:t>
      </w:r>
      <w:r>
        <w:rPr>
          <w:rFonts w:ascii="Times New Roman"/>
          <w:b w:val="false"/>
          <w:i w:val="false"/>
          <w:color w:val="000000"/>
          <w:sz w:val="28"/>
        </w:rPr>
        <w:t>
      3. 2011 жылға облыстық бюджеттен аудандық бюджетке берілетін субвенция мөлшерінің жалпы сомасы 4 381 620 мың теңге болып белгіленсін.</w:t>
      </w:r>
      <w:r>
        <w:br/>
      </w:r>
      <w:r>
        <w:rPr>
          <w:rFonts w:ascii="Times New Roman"/>
          <w:b w:val="false"/>
          <w:i w:val="false"/>
          <w:color w:val="000000"/>
          <w:sz w:val="28"/>
        </w:rPr>
        <w:t>
</w:t>
      </w:r>
      <w:r>
        <w:rPr>
          <w:rFonts w:ascii="Times New Roman"/>
          <w:b w:val="false"/>
          <w:i w:val="false"/>
          <w:color w:val="000000"/>
          <w:sz w:val="28"/>
        </w:rPr>
        <w:t>
      4. Аудан әкімдігінің 2011 жылға арналған резерві 8 600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2011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2011 жылға арналған аудандық бюджеттен қаржыландырылатын әрбір ауылдық округтің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2011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2011 жылға аудандық бюджеттен қаржыландырылатын ауылдық (селолық) жерде жұмыс істейтін әлеуметтік қамсыздандыру, білім беру, мәдениет және спорт саласының азаматтық қызметшілеріне, бюджет қаражаты есебінен, осы түрлерімен қалалық жағдайда айналысатын азаматтық қызметшілердің жалақыларымен және ставкалармен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Оңтүстік Қазақстан облысы Ордабасы аудандық мәслихатының 2011.05.30 </w:t>
      </w:r>
      <w:r>
        <w:rPr>
          <w:rFonts w:ascii="Times New Roman"/>
          <w:b w:val="false"/>
          <w:i w:val="false"/>
          <w:color w:val="000000"/>
          <w:sz w:val="28"/>
        </w:rPr>
        <w:t>N 43/1</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xml:space="preserve">
      8-1. </w:t>
      </w:r>
      <w:r>
        <w:rPr>
          <w:rFonts w:ascii="Times New Roman"/>
          <w:b w:val="false"/>
          <w:i w:val="false"/>
          <w:color w:val="ff0000"/>
          <w:sz w:val="28"/>
        </w:rPr>
        <w:t xml:space="preserve">Ескерту. Алынып тасталды - Оңтүстік Қазақстан облысы Ордабасы аудандық мәслихатының 2011.08.16 </w:t>
      </w:r>
      <w:r>
        <w:rPr>
          <w:rFonts w:ascii="Times New Roman"/>
          <w:b w:val="false"/>
          <w:i w:val="false"/>
          <w:color w:val="000000"/>
          <w:sz w:val="28"/>
        </w:rPr>
        <w:t>N 47/1</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xml:space="preserve">
      8-2. </w:t>
      </w:r>
      <w:r>
        <w:rPr>
          <w:rFonts w:ascii="Times New Roman"/>
          <w:b w:val="false"/>
          <w:i w:val="false"/>
          <w:color w:val="ff0000"/>
          <w:sz w:val="28"/>
        </w:rPr>
        <w:t xml:space="preserve">Ескерту. Алынып тасталды - Оңтүстік Қазақстан облысы Ордабасы аудандық мәслихатының 2011.08.16 </w:t>
      </w:r>
      <w:r>
        <w:rPr>
          <w:rFonts w:ascii="Times New Roman"/>
          <w:b w:val="false"/>
          <w:i w:val="false"/>
          <w:color w:val="000000"/>
          <w:sz w:val="28"/>
        </w:rPr>
        <w:t>N 47/1</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xml:space="preserve">
      8-3. </w:t>
      </w:r>
      <w:r>
        <w:rPr>
          <w:rFonts w:ascii="Times New Roman"/>
          <w:b w:val="false"/>
          <w:i w:val="false"/>
          <w:color w:val="ff0000"/>
          <w:sz w:val="28"/>
        </w:rPr>
        <w:t xml:space="preserve">Ескерту. Алынып тасталды - Оңтүстік Қазақстан облысы Ордабасы аудандық мәслихатының 2011.08.16 </w:t>
      </w:r>
      <w:r>
        <w:rPr>
          <w:rFonts w:ascii="Times New Roman"/>
          <w:b w:val="false"/>
          <w:i w:val="false"/>
          <w:color w:val="000000"/>
          <w:sz w:val="28"/>
        </w:rPr>
        <w:t>N 47/1</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xml:space="preserve">
      8-4. </w:t>
      </w:r>
      <w:r>
        <w:rPr>
          <w:rFonts w:ascii="Times New Roman"/>
          <w:b w:val="false"/>
          <w:i w:val="false"/>
          <w:color w:val="ff0000"/>
          <w:sz w:val="28"/>
        </w:rPr>
        <w:t xml:space="preserve">Ескерту. Алынып тасталды - Оңтүстік Қазақстан облысы Ордабасы аудандық мәслихатының 2011.08.16 </w:t>
      </w:r>
      <w:r>
        <w:rPr>
          <w:rFonts w:ascii="Times New Roman"/>
          <w:b w:val="false"/>
          <w:i w:val="false"/>
          <w:color w:val="000000"/>
          <w:sz w:val="28"/>
        </w:rPr>
        <w:t>N 47/1</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xml:space="preserve">
      8-5. </w:t>
      </w:r>
      <w:r>
        <w:rPr>
          <w:rFonts w:ascii="Times New Roman"/>
          <w:b w:val="false"/>
          <w:i w:val="false"/>
          <w:color w:val="ff0000"/>
          <w:sz w:val="28"/>
        </w:rPr>
        <w:t xml:space="preserve">Ескерту. Алынып тасталды - Оңтүстік Қазақстан облысы Ордабасы аудандық мәслихатының 2011.08.16 </w:t>
      </w:r>
      <w:r>
        <w:rPr>
          <w:rFonts w:ascii="Times New Roman"/>
          <w:b w:val="false"/>
          <w:i w:val="false"/>
          <w:color w:val="000000"/>
          <w:sz w:val="28"/>
        </w:rPr>
        <w:t>N 47/1</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xml:space="preserve">
      8-6. </w:t>
      </w:r>
      <w:r>
        <w:rPr>
          <w:rFonts w:ascii="Times New Roman"/>
          <w:b w:val="false"/>
          <w:i w:val="false"/>
          <w:color w:val="ff0000"/>
          <w:sz w:val="28"/>
        </w:rPr>
        <w:t xml:space="preserve">Ескерту. Алынып тасталды - Оңтүстік Қазақстан облысы Ордабасы аудандық мәслихатының 2011.08.16 </w:t>
      </w:r>
      <w:r>
        <w:rPr>
          <w:rFonts w:ascii="Times New Roman"/>
          <w:b w:val="false"/>
          <w:i w:val="false"/>
          <w:color w:val="000000"/>
          <w:sz w:val="28"/>
        </w:rPr>
        <w:t>N 47/1</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xml:space="preserve">
      8-7. </w:t>
      </w:r>
      <w:r>
        <w:rPr>
          <w:rFonts w:ascii="Times New Roman"/>
          <w:b w:val="false"/>
          <w:i w:val="false"/>
          <w:color w:val="ff0000"/>
          <w:sz w:val="28"/>
        </w:rPr>
        <w:t xml:space="preserve">Ескерту. Алынып тасталды - Оңтүстік Қазақстан облысы Ордабасы аудандық мәслихатының 2011.08.16 </w:t>
      </w:r>
      <w:r>
        <w:rPr>
          <w:rFonts w:ascii="Times New Roman"/>
          <w:b w:val="false"/>
          <w:i w:val="false"/>
          <w:color w:val="000000"/>
          <w:sz w:val="28"/>
        </w:rPr>
        <w:t>N 47/1</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xml:space="preserve">
      8-8. </w:t>
      </w:r>
      <w:r>
        <w:rPr>
          <w:rFonts w:ascii="Times New Roman"/>
          <w:b w:val="false"/>
          <w:i w:val="false"/>
          <w:color w:val="ff0000"/>
          <w:sz w:val="28"/>
        </w:rPr>
        <w:t xml:space="preserve">Ескерту. Алынып тасталды - Оңтүстік Қазақстан облысы Ордабасы аудандық мәслихатының 2011.08.16 </w:t>
      </w:r>
      <w:r>
        <w:rPr>
          <w:rFonts w:ascii="Times New Roman"/>
          <w:b w:val="false"/>
          <w:i w:val="false"/>
          <w:color w:val="000000"/>
          <w:sz w:val="28"/>
        </w:rPr>
        <w:t>N 47/1</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xml:space="preserve">
      8-9. </w:t>
      </w:r>
      <w:r>
        <w:rPr>
          <w:rFonts w:ascii="Times New Roman"/>
          <w:b w:val="false"/>
          <w:i w:val="false"/>
          <w:color w:val="ff0000"/>
          <w:sz w:val="28"/>
        </w:rPr>
        <w:t xml:space="preserve">Ескерту. Алынып тасталды - Оңтүстік Қазақстан облысы Ордабасы аудандық мәслихатының 2011.08.16 </w:t>
      </w:r>
      <w:r>
        <w:rPr>
          <w:rFonts w:ascii="Times New Roman"/>
          <w:b w:val="false"/>
          <w:i w:val="false"/>
          <w:color w:val="000000"/>
          <w:sz w:val="28"/>
        </w:rPr>
        <w:t>N 47/1</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9.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кезекті</w:t>
      </w:r>
      <w:r>
        <w:br/>
      </w:r>
      <w:r>
        <w:rPr>
          <w:rFonts w:ascii="Times New Roman"/>
          <w:b w:val="false"/>
          <w:i w:val="false"/>
          <w:color w:val="000000"/>
          <w:sz w:val="28"/>
        </w:rPr>
        <w:t>
</w:t>
      </w:r>
      <w:r>
        <w:rPr>
          <w:rFonts w:ascii="Times New Roman"/>
          <w:b w:val="false"/>
          <w:i/>
          <w:color w:val="000000"/>
          <w:sz w:val="28"/>
        </w:rPr>
        <w:t>      XXXVIІ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xml:space="preserve">      уақытша міндетін атқарушы                  Б.Садвахасов </w:t>
      </w: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2010 жылғы 22 желтоқсан</w:t>
      </w:r>
      <w:r>
        <w:br/>
      </w:r>
      <w:r>
        <w:rPr>
          <w:rFonts w:ascii="Times New Roman"/>
          <w:b w:val="false"/>
          <w:i w:val="false"/>
          <w:color w:val="000000"/>
          <w:sz w:val="28"/>
        </w:rPr>
        <w:t>
№ 37/3 шешіміне 1-қосымша</w:t>
      </w:r>
    </w:p>
    <w:bookmarkEnd w:id="1"/>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Ордабасы аудандық мәслихатының 2011.11.11 </w:t>
      </w:r>
      <w:r>
        <w:rPr>
          <w:rFonts w:ascii="Times New Roman"/>
          <w:b w:val="false"/>
          <w:i w:val="false"/>
          <w:color w:val="ff0000"/>
          <w:sz w:val="28"/>
        </w:rPr>
        <w:t>N 50/1</w:t>
      </w:r>
      <w:r>
        <w:rPr>
          <w:rFonts w:ascii="Times New Roman"/>
          <w:b w:val="false"/>
          <w:i w:val="false"/>
          <w:color w:val="ff0000"/>
          <w:sz w:val="28"/>
        </w:rPr>
        <w:t>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609"/>
        <w:gridCol w:w="666"/>
        <w:gridCol w:w="7946"/>
        <w:gridCol w:w="2212"/>
      </w:tblGrid>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8 060 809</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443 891</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151 813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151 813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134 389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134 389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136593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87564</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37122</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15 341</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4 543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26 251</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 түсімі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7 586 124</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7 586 124</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7 586 124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89"/>
        <w:gridCol w:w="651"/>
        <w:gridCol w:w="651"/>
        <w:gridCol w:w="7395"/>
        <w:gridCol w:w="2224"/>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8 122 490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252 652</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235 800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17 107</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70 363</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64 329</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6 034</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148 330</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136 016</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12 314</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15 990</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15 990</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15 705</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9 515</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8 215</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8 215</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8 215</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424</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4 614 441</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425 260</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208 683</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206 515</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2 168</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216 577</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182 040</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34 537</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3 711 917</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6 749</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6 749</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3 705 168</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3 644 958</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60 210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477 264</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69 427</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6 329</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39 826</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11 779</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407 837</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407 837</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258 933</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237 315</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237 315</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33 511</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11 742</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9 184</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18 776</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134 990</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9 196</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13 766</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21 618</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21 618</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20 555</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1 700 160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14 686</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14 686</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коммуналдық тұрғын үй қорының тұрғын үй құрылысы және (немесе) сатып алу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14 686</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1 651 624</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307 476</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307 476</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1 344 148</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1 344 148</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33 850</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3 151</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20 290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264 748</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62 201</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62 201</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58 999</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146 845</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50 724</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43 417</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4 507</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96 121</w:t>
            </w:r>
          </w:p>
        </w:tc>
      </w:tr>
      <w:tr>
        <w:trPr>
          <w:trHeight w:val="1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96 121</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39 212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31 192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31 192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4 408</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4 408</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7 792</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2 319</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4 290</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339 346</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339 346</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339 346</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339 346</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184 940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62 847</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14 942</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14 085</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14 085</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5 571</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21 459</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 шараларды жүргізу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8 773</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8 773</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113 320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113 320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113 320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58 629</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58 629</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58 629</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23 227</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35 312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389 090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389 090</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389 090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389 090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42 298</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42 298</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19 092</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17 454</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11 072</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10 964</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7 454</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7 454</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4 048</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92 414</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94 820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94 820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94 820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94 820</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94 820</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-154 095</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154 095</w:t>
            </w:r>
          </w:p>
        </w:tc>
      </w:tr>
    </w:tbl>
    <w:bookmarkStart w:name="z12" w:id="2"/>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2010 жылғы 22 желтоқсан</w:t>
      </w:r>
      <w:r>
        <w:br/>
      </w:r>
      <w:r>
        <w:rPr>
          <w:rFonts w:ascii="Times New Roman"/>
          <w:b w:val="false"/>
          <w:i w:val="false"/>
          <w:color w:val="000000"/>
          <w:sz w:val="28"/>
        </w:rPr>
        <w:t>
№ 37/3 шешіміне 2-қосымша</w:t>
      </w:r>
    </w:p>
    <w:bookmarkEnd w:id="2"/>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Ордабасы аудандық мәслихатының 2011.10.21 </w:t>
      </w:r>
      <w:r>
        <w:rPr>
          <w:rFonts w:ascii="Times New Roman"/>
          <w:b w:val="false"/>
          <w:i w:val="false"/>
          <w:color w:val="ff0000"/>
          <w:sz w:val="28"/>
        </w:rPr>
        <w:t>N 49/1</w:t>
      </w:r>
      <w:r>
        <w:rPr>
          <w:rFonts w:ascii="Times New Roman"/>
          <w:b w:val="false"/>
          <w:i w:val="false"/>
          <w:color w:val="ff0000"/>
          <w:sz w:val="28"/>
        </w:rPr>
        <w:t> (2011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585"/>
        <w:gridCol w:w="638"/>
        <w:gridCol w:w="8323"/>
        <w:gridCol w:w="1914"/>
      </w:tblGrid>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6 657 996</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ТҮСІМДЕР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483 074</w:t>
            </w:r>
          </w:p>
        </w:tc>
      </w:tr>
      <w:tr>
        <w:trPr>
          <w:trHeight w:val="1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480 352</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176 476</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176 476</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143 419</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143 419</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136564</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86636</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36235</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18 295</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p>
        </w:tc>
      </w:tr>
      <w:tr>
        <w:trPr>
          <w:trHeight w:val="2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5 067</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5598</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5598</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2 722</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6 174 922</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6 174 922</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6 174 922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452"/>
        <w:gridCol w:w="710"/>
        <w:gridCol w:w="750"/>
        <w:gridCol w:w="7705"/>
        <w:gridCol w:w="1913"/>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6 657 996</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231 932</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212 956</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58 625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58 325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132 611</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118 561</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18 049</w:t>
            </w:r>
          </w:p>
        </w:tc>
      </w:tr>
      <w:tr>
        <w:trPr>
          <w:trHeight w:val="2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18 049</w:t>
            </w:r>
          </w:p>
        </w:tc>
      </w:tr>
      <w:tr>
        <w:trPr>
          <w:trHeight w:val="5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17 899</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9 271</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9 271</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9 271</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17 729</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17 729</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14 504</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456</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4 755 215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229 748</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229 748</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229 748</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3 896 664</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8 192</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8 192</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3 888 472</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3 820 260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68 212</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628 803</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44 141</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6 947</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37 044</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584 662</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584 662</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260 562</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236 039</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236 039</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16 107</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6 611</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12 564</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9 934</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154 075</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9 348</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24 523</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24 523</w:t>
            </w:r>
          </w:p>
        </w:tc>
      </w:tr>
      <w:tr>
        <w:trPr>
          <w:trHeight w:val="3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22 261</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771 071</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35 880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35 880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коммуналдық тұрғын үй қорының тұрғын үй құрылысы және (немесе)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709 210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11 262</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11 262</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697 948</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697 948</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25 981</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8 368</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3 584</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1 989</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17 613</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12 191</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179 003</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64 317</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64 317</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60 739</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55 014</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55 014</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47 320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4 469</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43 041</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34 389</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34 389</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8 652</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8 652</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16 631</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6 948</w:t>
            </w:r>
          </w:p>
        </w:tc>
      </w:tr>
      <w:tr>
        <w:trPr>
          <w:trHeight w:val="4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5 873</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4 653</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4 653</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226 599</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226 599</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226 599</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226 599</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36 941</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6 571</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9 226</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9 226</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5 851</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12 131</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12 131</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12 131</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9 831</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117 635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117 635</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117 635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117 635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39 226</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39 226</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17 759</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17 609</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11 805</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9 662</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9 662</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bl>
    <w:bookmarkStart w:name="z13" w:id="3"/>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2010 жылғы 22 желтоқсан</w:t>
      </w:r>
      <w:r>
        <w:br/>
      </w:r>
      <w:r>
        <w:rPr>
          <w:rFonts w:ascii="Times New Roman"/>
          <w:b w:val="false"/>
          <w:i w:val="false"/>
          <w:color w:val="000000"/>
          <w:sz w:val="28"/>
        </w:rPr>
        <w:t>
№ 37/3 шешіміне 3-қосымша</w:t>
      </w:r>
    </w:p>
    <w:bookmarkEnd w:id="3"/>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Ордабасы аудандық мәслихатының 2011.10.21 </w:t>
      </w:r>
      <w:r>
        <w:rPr>
          <w:rFonts w:ascii="Times New Roman"/>
          <w:b w:val="false"/>
          <w:i w:val="false"/>
          <w:color w:val="ff0000"/>
          <w:sz w:val="28"/>
        </w:rPr>
        <w:t>N 49/1</w:t>
      </w:r>
      <w:r>
        <w:rPr>
          <w:rFonts w:ascii="Times New Roman"/>
          <w:b w:val="false"/>
          <w:i w:val="false"/>
          <w:color w:val="ff0000"/>
          <w:sz w:val="28"/>
        </w:rPr>
        <w:t> (2011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90"/>
        <w:gridCol w:w="588"/>
        <w:gridCol w:w="8280"/>
        <w:gridCol w:w="1976"/>
      </w:tblGrid>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6 043 575</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500 688</w:t>
            </w:r>
          </w:p>
        </w:tc>
      </w:tr>
      <w:tr>
        <w:trPr>
          <w:trHeight w:val="1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497 761</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180 113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180 113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145 751</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145 751</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146212</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92540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11169</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19 668</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2 927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5 542 887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5 542 887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5 542 887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87"/>
        <w:gridCol w:w="728"/>
        <w:gridCol w:w="728"/>
        <w:gridCol w:w="7414"/>
        <w:gridCol w:w="1976"/>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6 043 575</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232 444</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213 048</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21 930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60 062</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59 762</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130 906</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119 406</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3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18 399</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18 399</w:t>
            </w:r>
          </w:p>
        </w:tc>
      </w:tr>
      <w:tr>
        <w:trPr>
          <w:trHeight w:val="5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18 249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27 404</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17 971</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17 971</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14 504</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490</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4 344 197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228 153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228 153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228 153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3 919 112</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8 458</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8 458</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3 910 654</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3 842 167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68 487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196 932</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44 532</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7 030</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37 352</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152 400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152 400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282 469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258 333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258 333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17 315</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2 825</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13 468</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13 468</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18 672</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15 944</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15 944</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165 098</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165 098</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24 136</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24 136</w:t>
            </w:r>
          </w:p>
        </w:tc>
      </w:tr>
      <w:tr>
        <w:trPr>
          <w:trHeight w:val="3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22 479</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532 413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42 380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42 380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коммуналдық тұрғын үй қорының тұрғын үй құрылысы және (немесе) сатып алу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462 106</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12 106</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12 106</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27 927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3 852</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18 934</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5 778</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13 105</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173 236</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66 667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66 667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63 065</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3 602</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37 629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4 804</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43 993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34 693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34 693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16 676</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7 079</w:t>
            </w:r>
          </w:p>
        </w:tc>
      </w:tr>
      <w:tr>
        <w:trPr>
          <w:trHeight w:val="3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4 687</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240 356</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240 356</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240 356</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240 356</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240 356</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39 580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29 371</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29 371</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6 641</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2 311</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14 862</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10 209</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5 892</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9 928</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2 311</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117 635</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117 635</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117 635</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117 635</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117 635</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40 722</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40 722</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18 004</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17 854</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12 704</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11 854</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10 014</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10 014</w:t>
            </w:r>
          </w:p>
        </w:tc>
      </w:tr>
      <w:tr>
        <w:trPr>
          <w:trHeight w:val="3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10 014</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bl>
    <w:bookmarkStart w:name="z14" w:id="4"/>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2010 жылғы 22 желтоқсан</w:t>
      </w:r>
      <w:r>
        <w:br/>
      </w:r>
      <w:r>
        <w:rPr>
          <w:rFonts w:ascii="Times New Roman"/>
          <w:b w:val="false"/>
          <w:i w:val="false"/>
          <w:color w:val="000000"/>
          <w:sz w:val="28"/>
        </w:rPr>
        <w:t>
№ 37/3 шешіміне 4-қосымша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2011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Ордабасы аудандық мәслихатының 2011.10.21 </w:t>
      </w:r>
      <w:r>
        <w:rPr>
          <w:rFonts w:ascii="Times New Roman"/>
          <w:b w:val="false"/>
          <w:i w:val="false"/>
          <w:color w:val="ff0000"/>
          <w:sz w:val="28"/>
        </w:rPr>
        <w:t>N 49/1</w:t>
      </w:r>
      <w:r>
        <w:rPr>
          <w:rFonts w:ascii="Times New Roman"/>
          <w:b w:val="false"/>
          <w:i w:val="false"/>
          <w:color w:val="ff0000"/>
          <w:sz w:val="28"/>
        </w:rPr>
        <w:t> (2011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46"/>
        <w:gridCol w:w="708"/>
        <w:gridCol w:w="669"/>
        <w:gridCol w:w="9490"/>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коммуналдық тұрғын үй қорының тұрғын үй құрылысы және (немесе) сатып алу</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bookmarkStart w:name="z15" w:id="5"/>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2010 жылғы 22 желтоқсан</w:t>
      </w:r>
      <w:r>
        <w:br/>
      </w:r>
      <w:r>
        <w:rPr>
          <w:rFonts w:ascii="Times New Roman"/>
          <w:b w:val="false"/>
          <w:i w:val="false"/>
          <w:color w:val="000000"/>
          <w:sz w:val="28"/>
        </w:rPr>
        <w:t>
№ 37/3 шешіміне 5-қосымша</w:t>
      </w:r>
    </w:p>
    <w:bookmarkEnd w:id="5"/>
    <w:p>
      <w:pPr>
        <w:spacing w:after="0"/>
        <w:ind w:left="0"/>
        <w:jc w:val="left"/>
      </w:pPr>
      <w:r>
        <w:rPr>
          <w:rFonts w:ascii="Times New Roman"/>
          <w:b/>
          <w:i w:val="false"/>
          <w:color w:val="000000"/>
        </w:rPr>
        <w:t xml:space="preserve">       2011 жылға арналған аудандық бюджеттен</w:t>
      </w:r>
      <w:r>
        <w:br/>
      </w:r>
      <w:r>
        <w:rPr>
          <w:rFonts w:ascii="Times New Roman"/>
          <w:b/>
          <w:i w:val="false"/>
          <w:color w:val="000000"/>
        </w:rPr>
        <w:t>
қаржыландырылатын әрбір ауылдық округтің</w:t>
      </w:r>
      <w:r>
        <w:br/>
      </w:r>
      <w:r>
        <w:rPr>
          <w:rFonts w:ascii="Times New Roman"/>
          <w:b/>
          <w:i w:val="false"/>
          <w:color w:val="000000"/>
        </w:rPr>
        <w:t>
бюджеттік бағдарламалардың тізбесі</w:t>
      </w:r>
    </w:p>
    <w:p>
      <w:pPr>
        <w:spacing w:after="0"/>
        <w:ind w:left="0"/>
        <w:jc w:val="both"/>
      </w:pPr>
      <w:r>
        <w:rPr>
          <w:rFonts w:ascii="Times New Roman"/>
          <w:b w:val="false"/>
          <w:i w:val="false"/>
          <w:color w:val="ff0000"/>
          <w:sz w:val="28"/>
        </w:rPr>
        <w:t xml:space="preserve">      Ескерту. 5-Қосымша жаңа редакцияда - Оңтүстік Қазақстан облысы Ордабасы аудандық мәслихатының 2011.10.21 </w:t>
      </w:r>
      <w:r>
        <w:rPr>
          <w:rFonts w:ascii="Times New Roman"/>
          <w:b w:val="false"/>
          <w:i w:val="false"/>
          <w:color w:val="ff0000"/>
          <w:sz w:val="28"/>
        </w:rPr>
        <w:t>N 49/1</w:t>
      </w:r>
      <w:r>
        <w:rPr>
          <w:rFonts w:ascii="Times New Roman"/>
          <w:b w:val="false"/>
          <w:i w:val="false"/>
          <w:color w:val="ff0000"/>
          <w:sz w:val="28"/>
        </w:rPr>
        <w:t> (2011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551"/>
        <w:gridCol w:w="352"/>
        <w:gridCol w:w="672"/>
        <w:gridCol w:w="751"/>
        <w:gridCol w:w="7642"/>
        <w:gridCol w:w="1943"/>
      </w:tblGrid>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 мың теңге</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369168</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148330</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148330</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148330</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136016</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12314</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213264</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206515</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206515</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 ұйымдарының қызметін қамтамасыз ету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206515</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(селолық) жерлерде балаларды мектепке дейін тегін алып баруды және кері алып келуді ұйымдастыру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мекендерде көшелерді жарықтандыру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мекендердің санитариясын қамтамасыз ету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абаттандыру және көгалдандыру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bl>
    <w:p>
      <w:pPr>
        <w:spacing w:after="0"/>
        <w:ind w:left="0"/>
        <w:jc w:val="both"/>
      </w:pPr>
      <w:r>
        <w:rPr>
          <w:rFonts w:ascii="Times New Roman"/>
          <w:b w:val="false"/>
          <w:i w:val="false"/>
          <w:color w:val="000000"/>
          <w:sz w:val="28"/>
        </w:rPr>
        <w:t xml:space="preserve">      5-қосымшаның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1345"/>
        <w:gridCol w:w="1280"/>
        <w:gridCol w:w="1105"/>
        <w:gridCol w:w="1040"/>
        <w:gridCol w:w="1193"/>
        <w:gridCol w:w="1215"/>
        <w:gridCol w:w="1368"/>
        <w:gridCol w:w="1106"/>
        <w:gridCol w:w="1041"/>
        <w:gridCol w:w="1173"/>
      </w:tblGrid>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тізбесі</w:t>
            </w:r>
          </w:p>
        </w:tc>
      </w:tr>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Бөржар</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Қараспан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Қажымұқан</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Төрткөл</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Шұбарсу</w:t>
            </w:r>
          </w:p>
        </w:tc>
      </w:tr>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98241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15163</w:t>
            </w:r>
          </w:p>
        </w:tc>
      </w:tr>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w:t>
            </w:r>
          </w:p>
        </w:tc>
      </w:tr>
      <w:tr>
        <w:trPr>
          <w:trHeight w:val="6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10022</w:t>
            </w:r>
          </w:p>
        </w:tc>
      </w:tr>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r>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bl>
    <w:p>
      <w:pPr>
        <w:spacing w:after="0"/>
        <w:ind w:left="0"/>
        <w:jc w:val="both"/>
      </w:pPr>
      <w:r>
        <w:rPr>
          <w:rFonts w:ascii="Times New Roman"/>
          <w:b w:val="false"/>
          <w:i w:val="false"/>
          <w:color w:val="000000"/>
          <w:sz w:val="28"/>
        </w:rPr>
        <w:t>Ордабасы аудандық мәслихатының</w:t>
      </w:r>
      <w:r>
        <w:br/>
      </w:r>
      <w:r>
        <w:rPr>
          <w:rFonts w:ascii="Times New Roman"/>
          <w:b w:val="false"/>
          <w:i w:val="false"/>
          <w:color w:val="000000"/>
          <w:sz w:val="28"/>
        </w:rPr>
        <w:t>
2010 жылғы 22 желтоқсан</w:t>
      </w:r>
      <w:r>
        <w:br/>
      </w:r>
      <w:r>
        <w:rPr>
          <w:rFonts w:ascii="Times New Roman"/>
          <w:b w:val="false"/>
          <w:i w:val="false"/>
          <w:color w:val="000000"/>
          <w:sz w:val="28"/>
        </w:rPr>
        <w:t>
№ 37/3 шешіміне 5-қосымша</w:t>
      </w:r>
    </w:p>
    <w:p>
      <w:pPr>
        <w:spacing w:after="0"/>
        <w:ind w:left="0"/>
        <w:jc w:val="left"/>
      </w:pPr>
      <w:r>
        <w:rPr>
          <w:rFonts w:ascii="Times New Roman"/>
          <w:b/>
          <w:i w:val="false"/>
          <w:color w:val="000000"/>
        </w:rPr>
        <w:t xml:space="preserve">       2012 жылға арналған аудандық бюджеттен</w:t>
      </w:r>
      <w:r>
        <w:br/>
      </w:r>
      <w:r>
        <w:rPr>
          <w:rFonts w:ascii="Times New Roman"/>
          <w:b/>
          <w:i w:val="false"/>
          <w:color w:val="000000"/>
        </w:rPr>
        <w:t>
қаржыландырылатын әрбір ауылдық округтің</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566"/>
        <w:gridCol w:w="562"/>
        <w:gridCol w:w="668"/>
        <w:gridCol w:w="648"/>
        <w:gridCol w:w="6958"/>
        <w:gridCol w:w="1879"/>
      </w:tblGrid>
      <w:tr>
        <w:trPr>
          <w:trHeight w:val="1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 мың теңге</w:t>
            </w:r>
          </w:p>
        </w:tc>
      </w:tr>
      <w:tr>
        <w:trPr>
          <w:trHeight w:val="1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348534</w:t>
            </w:r>
          </w:p>
        </w:tc>
      </w:tr>
      <w:tr>
        <w:trPr>
          <w:trHeight w:val="1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118561</w:t>
            </w:r>
          </w:p>
        </w:tc>
      </w:tr>
      <w:tr>
        <w:trPr>
          <w:trHeight w:val="3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118561</w:t>
            </w:r>
          </w:p>
        </w:tc>
      </w:tr>
      <w:tr>
        <w:trPr>
          <w:trHeight w:val="3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118561</w:t>
            </w:r>
          </w:p>
        </w:tc>
      </w:tr>
      <w:tr>
        <w:trPr>
          <w:trHeight w:val="3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118561</w:t>
            </w:r>
          </w:p>
        </w:tc>
      </w:tr>
      <w:tr>
        <w:trPr>
          <w:trHeight w:val="3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1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229748</w:t>
            </w:r>
          </w:p>
        </w:tc>
      </w:tr>
      <w:tr>
        <w:trPr>
          <w:trHeight w:val="1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229748</w:t>
            </w:r>
          </w:p>
        </w:tc>
      </w:tr>
      <w:tr>
        <w:trPr>
          <w:trHeight w:val="3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229748</w:t>
            </w:r>
          </w:p>
        </w:tc>
      </w:tr>
      <w:tr>
        <w:trPr>
          <w:trHeight w:val="1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 ұйымдарының қызметін қамтамасыз ету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229748</w:t>
            </w:r>
          </w:p>
        </w:tc>
      </w:tr>
      <w:tr>
        <w:trPr>
          <w:trHeight w:val="1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p>
        </w:tc>
      </w:tr>
      <w:tr>
        <w:trPr>
          <w:trHeight w:val="3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p>
        </w:tc>
      </w:tr>
      <w:tr>
        <w:trPr>
          <w:trHeight w:val="3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(селолық) жерлерде балаларды мектепке дейін тегін алып баруды және кері алып келуді ұйымдастыру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p>
        </w:tc>
      </w:tr>
      <w:tr>
        <w:trPr>
          <w:trHeight w:val="1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1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1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8368</w:t>
            </w:r>
          </w:p>
        </w:tc>
      </w:tr>
      <w:tr>
        <w:trPr>
          <w:trHeight w:val="1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8368</w:t>
            </w:r>
          </w:p>
        </w:tc>
      </w:tr>
      <w:tr>
        <w:trPr>
          <w:trHeight w:val="3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8368</w:t>
            </w:r>
          </w:p>
        </w:tc>
      </w:tr>
      <w:tr>
        <w:trPr>
          <w:trHeight w:val="1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мекендерде көшелерді жарықтандыру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1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мекендердің санитариясын қамтамасыз ету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w:t>
            </w:r>
          </w:p>
        </w:tc>
      </w:tr>
      <w:tr>
        <w:trPr>
          <w:trHeight w:val="1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абаттандыру және көгалдандыру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r>
    </w:tbl>
    <w:p>
      <w:pPr>
        <w:spacing w:after="0"/>
        <w:ind w:left="0"/>
        <w:jc w:val="both"/>
      </w:pPr>
      <w:r>
        <w:rPr>
          <w:rFonts w:ascii="Times New Roman"/>
          <w:b w:val="false"/>
          <w:i w:val="false"/>
          <w:color w:val="000000"/>
          <w:sz w:val="28"/>
        </w:rPr>
        <w:t xml:space="preserve">5-қосымшаның 1-жалғасы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2175"/>
        <w:gridCol w:w="1998"/>
        <w:gridCol w:w="2077"/>
        <w:gridCol w:w="2373"/>
        <w:gridCol w:w="2630"/>
      </w:tblGrid>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тізбесі</w:t>
            </w:r>
          </w:p>
        </w:tc>
      </w:tr>
      <w:tr>
        <w:trPr>
          <w:trHeight w:val="1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Бөржар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w:t>
            </w:r>
          </w:p>
        </w:tc>
      </w:tr>
      <w:tr>
        <w:trPr>
          <w:trHeight w:val="1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w:t>
            </w:r>
          </w:p>
        </w:tc>
      </w:tr>
      <w:tr>
        <w:trPr>
          <w:trHeight w:val="1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10690</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10690</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10690</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19997</w:t>
            </w:r>
          </w:p>
        </w:tc>
      </w:tr>
      <w:tr>
        <w:trPr>
          <w:trHeight w:val="1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19997</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19997</w:t>
            </w:r>
          </w:p>
        </w:tc>
      </w:tr>
      <w:tr>
        <w:trPr>
          <w:trHeight w:val="1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19997</w:t>
            </w:r>
          </w:p>
        </w:tc>
      </w:tr>
      <w:tr>
        <w:trPr>
          <w:trHeight w:val="1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1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1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1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1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bl>
    <w:p>
      <w:pPr>
        <w:spacing w:after="0"/>
        <w:ind w:left="0"/>
        <w:jc w:val="both"/>
      </w:pPr>
      <w:r>
        <w:rPr>
          <w:rFonts w:ascii="Times New Roman"/>
          <w:b w:val="false"/>
          <w:i w:val="false"/>
          <w:color w:val="000000"/>
          <w:sz w:val="28"/>
        </w:rPr>
        <w:t xml:space="preserve">5-қосымшаның 2-жалғасы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412"/>
        <w:gridCol w:w="2274"/>
        <w:gridCol w:w="2235"/>
        <w:gridCol w:w="2413"/>
        <w:gridCol w:w="1978"/>
      </w:tblGrid>
      <w:tr>
        <w:trPr>
          <w:trHeight w:val="1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Қараспан</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Қажымұқан</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Төрткөл</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Шұбарсу</w:t>
            </w:r>
          </w:p>
        </w:tc>
      </w:tr>
      <w:tr>
        <w:trPr>
          <w:trHeight w:val="1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43178</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28816</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11485</w:t>
            </w:r>
          </w:p>
        </w:tc>
      </w:tr>
      <w:tr>
        <w:trPr>
          <w:trHeight w:val="1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23735</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23735</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23735</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13585</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15076</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77597</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77597</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77597</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77597</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r>
      <w:tr>
        <w:trPr>
          <w:trHeight w:val="1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1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1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1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1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bl>
    <w:p>
      <w:pPr>
        <w:spacing w:after="0"/>
        <w:ind w:left="0"/>
        <w:jc w:val="both"/>
      </w:pPr>
      <w:r>
        <w:rPr>
          <w:rFonts w:ascii="Times New Roman"/>
          <w:b w:val="false"/>
          <w:i w:val="false"/>
          <w:color w:val="000000"/>
          <w:sz w:val="28"/>
        </w:rPr>
        <w:t>Ордабасы аудандық мәслихатының</w:t>
      </w:r>
      <w:r>
        <w:br/>
      </w:r>
      <w:r>
        <w:rPr>
          <w:rFonts w:ascii="Times New Roman"/>
          <w:b w:val="false"/>
          <w:i w:val="false"/>
          <w:color w:val="000000"/>
          <w:sz w:val="28"/>
        </w:rPr>
        <w:t>
2010 жылғы 22 желтоқсан</w:t>
      </w:r>
      <w:r>
        <w:br/>
      </w:r>
      <w:r>
        <w:rPr>
          <w:rFonts w:ascii="Times New Roman"/>
          <w:b w:val="false"/>
          <w:i w:val="false"/>
          <w:color w:val="000000"/>
          <w:sz w:val="28"/>
        </w:rPr>
        <w:t>
№ 37/3 шешіміне 5-қосымша</w:t>
      </w:r>
    </w:p>
    <w:p>
      <w:pPr>
        <w:spacing w:after="0"/>
        <w:ind w:left="0"/>
        <w:jc w:val="left"/>
      </w:pPr>
      <w:r>
        <w:rPr>
          <w:rFonts w:ascii="Times New Roman"/>
          <w:b/>
          <w:i w:val="false"/>
          <w:color w:val="000000"/>
        </w:rPr>
        <w:t xml:space="preserve">       2013 жылға арналған аудандық бюджеттен</w:t>
      </w:r>
      <w:r>
        <w:br/>
      </w:r>
      <w:r>
        <w:rPr>
          <w:rFonts w:ascii="Times New Roman"/>
          <w:b/>
          <w:i w:val="false"/>
          <w:color w:val="000000"/>
        </w:rPr>
        <w:t>
қаржыландырылатын әрбір ауылдық округтің</w:t>
      </w:r>
      <w:r>
        <w:br/>
      </w:r>
      <w:r>
        <w:rPr>
          <w:rFonts w:ascii="Times New Roman"/>
          <w:b/>
          <w:i w:val="false"/>
          <w:color w:val="000000"/>
        </w:rPr>
        <w:t>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489"/>
        <w:gridCol w:w="503"/>
        <w:gridCol w:w="687"/>
        <w:gridCol w:w="668"/>
        <w:gridCol w:w="6958"/>
        <w:gridCol w:w="1995"/>
      </w:tblGrid>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 мың теңге</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347799</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119406</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119406</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119406</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119406</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228153</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228153</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228153</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 ұйымдарының қызметін қамтамасыз 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228153</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(селолық) жерлерде балаларды мектепке дейін тегін алып баруды және кері алып келуді ұйымдастыру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8993</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8993</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8993</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мекендерде көшелерді жарықтандыру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мекендердің санитариясын қамтамасыз 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абаттандыру және көгалдандыру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bl>
    <w:p>
      <w:pPr>
        <w:spacing w:after="0"/>
        <w:ind w:left="0"/>
        <w:jc w:val="both"/>
      </w:pPr>
      <w:r>
        <w:rPr>
          <w:rFonts w:ascii="Times New Roman"/>
          <w:b w:val="false"/>
          <w:i w:val="false"/>
          <w:color w:val="000000"/>
          <w:sz w:val="28"/>
        </w:rPr>
        <w:t>5-қосымшаның 1-жалғасы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1847"/>
        <w:gridCol w:w="1927"/>
        <w:gridCol w:w="2047"/>
        <w:gridCol w:w="2664"/>
        <w:gridCol w:w="2804"/>
      </w:tblGrid>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тізбесі</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Бөржар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24209</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25509</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33427</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27991</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9885</w:t>
            </w: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9885</w:t>
            </w: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9885</w:t>
            </w: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9735</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13938</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18092</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13938</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18092</w:t>
            </w: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13938</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18092</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13938</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18092</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bl>
    <w:p>
      <w:pPr>
        <w:spacing w:after="0"/>
        <w:ind w:left="0"/>
        <w:jc w:val="both"/>
      </w:pPr>
      <w:r>
        <w:rPr>
          <w:rFonts w:ascii="Times New Roman"/>
          <w:b w:val="false"/>
          <w:i w:val="false"/>
          <w:color w:val="000000"/>
          <w:sz w:val="28"/>
        </w:rPr>
        <w:t xml:space="preserve">5-қосымшаның 2-жалғасы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2317"/>
        <w:gridCol w:w="2436"/>
        <w:gridCol w:w="2219"/>
        <w:gridCol w:w="2080"/>
        <w:gridCol w:w="2219"/>
      </w:tblGrid>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Қараспан</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Қажымұқан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Төрткөл</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Шұбарсу</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33336</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40677</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11524</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13637</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19514</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19514</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19514</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19514</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bl>
    <w:bookmarkStart w:name="z16" w:id="6"/>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37/3 шешіміне 6-қосымша</w:t>
      </w:r>
    </w:p>
    <w:bookmarkEnd w:id="6"/>
    <w:p>
      <w:pPr>
        <w:spacing w:after="0"/>
        <w:ind w:left="0"/>
        <w:jc w:val="left"/>
      </w:pPr>
      <w:r>
        <w:rPr>
          <w:rFonts w:ascii="Times New Roman"/>
          <w:b/>
          <w:i w:val="false"/>
          <w:color w:val="000000"/>
        </w:rPr>
        <w:t xml:space="preserve">       2011 жылға арналған аудандық бюджеттің</w:t>
      </w:r>
      <w:r>
        <w:br/>
      </w:r>
      <w:r>
        <w:rPr>
          <w:rFonts w:ascii="Times New Roman"/>
          <w:b/>
          <w:i w:val="false"/>
          <w:color w:val="000000"/>
        </w:rPr>
        <w:t>
атқару процесінде секвестрлеуге жатпайтын</w:t>
      </w:r>
      <w:r>
        <w:br/>
      </w:r>
      <w:r>
        <w:rPr>
          <w:rFonts w:ascii="Times New Roman"/>
          <w:b/>
          <w:i w:val="false"/>
          <w:color w:val="000000"/>
        </w:rPr>
        <w:t>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69"/>
        <w:gridCol w:w="691"/>
        <w:gridCol w:w="691"/>
        <w:gridCol w:w="950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бастауыш, жалпы негізгі, жалпы орта бiлiм беру</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