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7996" w14:textId="b1979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мәслихаттың 2009 жылғы 23 желтоқсандағы N 25/160-IV "2010-2012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2010 жылғы 23 тамыздағы N 33/210-IV шешімі. Оңтүстік Қазақстан облысы Отырар ауданының Әділет басқармасында 2010 жылғы 25 тамызда N 14-9-120 тіркелді. Қолданылу мерзімінің аяқталуына байланысты шешімнің күші жойылды - Оңтүстік Қазақстан облысы Отырар аудандық мәслихатының 2011 жылғы 2 наурыздағы N 34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Отырар аудандық мәслихатының 2011.03.02 N 34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"2010-2012 жылдарға арналған облыстық бюджет туралы" Оңтүстік Қазақстан облыстық мәслихатының 2009 жылғы 11 желтоқсандағы № 23/248-IV шешіміне өзгерістер енгізу туралы" Оңтүстік Қазақстан облыстық мәслихаттың 2010 жылғы 10 тамыздағы </w:t>
      </w:r>
      <w:r>
        <w:rPr>
          <w:rFonts w:ascii="Times New Roman"/>
          <w:b w:val="false"/>
          <w:i w:val="false"/>
          <w:color w:val="000000"/>
          <w:sz w:val="28"/>
        </w:rPr>
        <w:t>№ 32/323-IV</w:t>
      </w:r>
      <w:r>
        <w:rPr>
          <w:rFonts w:ascii="Times New Roman"/>
          <w:b w:val="false"/>
          <w:i w:val="false"/>
          <w:color w:val="000000"/>
          <w:sz w:val="28"/>
        </w:rPr>
        <w:t xml:space="preserve"> Нормативтік құқықтық актілерді мемлекеттік тіркеу тізілімінде 2036 нөмірімен тіркелген шешіміне сәйкес Отырар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 бюджеті туралы" Отырар аудандық мәслихатының 2009 жылғы 23 желтоқсандағы </w:t>
      </w:r>
      <w:r>
        <w:rPr>
          <w:rFonts w:ascii="Times New Roman"/>
          <w:b w:val="false"/>
          <w:i w:val="false"/>
          <w:color w:val="000000"/>
          <w:sz w:val="28"/>
        </w:rPr>
        <w:t>№ 25/160-IV</w:t>
      </w:r>
      <w:r>
        <w:rPr>
          <w:rFonts w:ascii="Times New Roman"/>
          <w:b w:val="false"/>
          <w:i w:val="false"/>
          <w:color w:val="000000"/>
          <w:sz w:val="28"/>
        </w:rPr>
        <w:t xml:space="preserve"> (Нормативтік құқықтық актілерді мемлекеттік тіркеу тізілімінде 14-9-94 нөмірімен тіркелген, 2010 жылы 16 қаңтарда "Отырар алқабы" газетінде № 4-5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«5 193 849» деген сандар «5 414 817» деген сандармен ауыстырылсын;</w:t>
      </w:r>
      <w:r>
        <w:br/>
      </w:r>
      <w:r>
        <w:rPr>
          <w:rFonts w:ascii="Times New Roman"/>
          <w:b w:val="false"/>
          <w:i w:val="false"/>
          <w:color w:val="000000"/>
          <w:sz w:val="28"/>
        </w:rPr>
        <w:t>
      «555 343» деген сандар «538 617» деген сандармен ауыстырылсын;</w:t>
      </w:r>
      <w:r>
        <w:br/>
      </w:r>
      <w:r>
        <w:rPr>
          <w:rFonts w:ascii="Times New Roman"/>
          <w:b w:val="false"/>
          <w:i w:val="false"/>
          <w:color w:val="000000"/>
          <w:sz w:val="28"/>
        </w:rPr>
        <w:t>
      «19 826» деген сандар «20 126» деген сандармен ауыстырылсын;</w:t>
      </w:r>
      <w:r>
        <w:br/>
      </w:r>
      <w:r>
        <w:rPr>
          <w:rFonts w:ascii="Times New Roman"/>
          <w:b w:val="false"/>
          <w:i w:val="false"/>
          <w:color w:val="000000"/>
          <w:sz w:val="28"/>
        </w:rPr>
        <w:t>
      «4 524» деген сандар «5 524» деген сандармен ауыстырылсын;</w:t>
      </w:r>
      <w:r>
        <w:br/>
      </w:r>
      <w:r>
        <w:rPr>
          <w:rFonts w:ascii="Times New Roman"/>
          <w:b w:val="false"/>
          <w:i w:val="false"/>
          <w:color w:val="000000"/>
          <w:sz w:val="28"/>
        </w:rPr>
        <w:t>
      «4 614 156» деген сандар «4 850 550»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«5 236 788» деген сандар «5 457 756»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1, 6, 7 – қосымшасы осы шешімнің 1, 2, 3 –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М.Белгібай</w:t>
      </w:r>
    </w:p>
    <w:p>
      <w:pPr>
        <w:spacing w:after="0"/>
        <w:ind w:left="0"/>
        <w:jc w:val="both"/>
      </w:pPr>
      <w:r>
        <w:rPr>
          <w:rFonts w:ascii="Times New Roman"/>
          <w:b w:val="false"/>
          <w:i/>
          <w:color w:val="000000"/>
          <w:sz w:val="28"/>
        </w:rPr>
        <w:t>      Аудандық мәслихат хатшысы:                 Ә.Махатай</w:t>
      </w:r>
    </w:p>
    <w:bookmarkStart w:name="z6" w:id="1"/>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23 тамыздағы 2010 жылғы</w:t>
      </w:r>
      <w:r>
        <w:br/>
      </w:r>
      <w:r>
        <w:rPr>
          <w:rFonts w:ascii="Times New Roman"/>
          <w:b w:val="false"/>
          <w:i w:val="false"/>
          <w:color w:val="000000"/>
          <w:sz w:val="28"/>
        </w:rPr>
        <w:t>
№ 33/210-ІV шешіміне № 1-қосымша</w:t>
      </w:r>
    </w:p>
    <w:bookmarkEnd w:id="1"/>
    <w:p>
      <w:pPr>
        <w:spacing w:after="0"/>
        <w:ind w:left="0"/>
        <w:jc w:val="both"/>
      </w:pPr>
      <w:r>
        <w:rPr>
          <w:rFonts w:ascii="Times New Roman"/>
          <w:b w:val="false"/>
          <w:i w:val="false"/>
          <w:color w:val="000000"/>
          <w:sz w:val="28"/>
        </w:rPr>
        <w:t>Отырар аудан мәслихатының</w:t>
      </w:r>
      <w:r>
        <w:br/>
      </w:r>
      <w:r>
        <w:rPr>
          <w:rFonts w:ascii="Times New Roman"/>
          <w:b w:val="false"/>
          <w:i w:val="false"/>
          <w:color w:val="000000"/>
          <w:sz w:val="28"/>
        </w:rPr>
        <w:t>
23 желтоқсан 2009 жылғы</w:t>
      </w:r>
      <w:r>
        <w:br/>
      </w:r>
      <w:r>
        <w:rPr>
          <w:rFonts w:ascii="Times New Roman"/>
          <w:b w:val="false"/>
          <w:i w:val="false"/>
          <w:color w:val="000000"/>
          <w:sz w:val="28"/>
        </w:rPr>
        <w:t>
№ 25/160-ІV шешіміне № 1-қосымша</w:t>
      </w:r>
    </w:p>
    <w:p>
      <w:pPr>
        <w:spacing w:after="0"/>
        <w:ind w:left="0"/>
        <w:jc w:val="left"/>
      </w:pPr>
      <w:r>
        <w:rPr>
          <w:rFonts w:ascii="Times New Roman"/>
          <w:b/>
          <w:i w:val="false"/>
          <w:color w:val="000000"/>
        </w:rPr>
        <w:t xml:space="preserve">       2010 жылға арналған аудан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607"/>
        <w:gridCol w:w="663"/>
        <w:gridCol w:w="8138"/>
        <w:gridCol w:w="2087"/>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 І Р І С Т Е Р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5414817</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538617</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195693</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195693</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107764</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107764</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223434</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199204</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17105</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20126</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19450</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19450</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4850550</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4850550</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4850550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87"/>
        <w:gridCol w:w="766"/>
        <w:gridCol w:w="708"/>
        <w:gridCol w:w="7264"/>
        <w:gridCol w:w="210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5457756,0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221823,0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194074,0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18781,0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18661,0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45192,0</w:t>
            </w:r>
          </w:p>
        </w:tc>
      </w:tr>
      <w:tr>
        <w:trPr>
          <w:trHeight w:val="4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45192,0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130101,0</w:t>
            </w:r>
          </w:p>
        </w:tc>
      </w:tr>
      <w:tr>
        <w:trPr>
          <w:trHeight w:val="7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128671,0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21469,0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21469,0</w:t>
            </w:r>
          </w:p>
        </w:tc>
      </w:tr>
      <w:tr>
        <w:trPr>
          <w:trHeight w:val="10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3573678,0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201299,0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201299,0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201299,0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2097057,0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2097057,0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2068670,0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28387,0</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1275322,0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41360,0</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41360,0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133508,0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9028,0</w:t>
            </w:r>
          </w:p>
        </w:tc>
      </w:tr>
      <w:tr>
        <w:trPr>
          <w:trHeight w:val="7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23645,0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100715,0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1100454,0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1100454,0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259596,0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236275,0</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236275,0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37505,0</w:t>
            </w:r>
          </w:p>
        </w:tc>
      </w:tr>
      <w:tr>
        <w:trPr>
          <w:trHeight w:val="7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22852,0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20514,0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жергілікті бюджет қаражаты есебінен іске асыру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20514,0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114662,0</w:t>
            </w:r>
          </w:p>
        </w:tc>
      </w:tr>
      <w:tr>
        <w:trPr>
          <w:trHeight w:val="7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23570,0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23321,0</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23321,0</w:t>
            </w:r>
          </w:p>
        </w:tc>
      </w:tr>
      <w:tr>
        <w:trPr>
          <w:trHeight w:val="7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22731,0</w:t>
            </w:r>
          </w:p>
        </w:tc>
      </w:tr>
      <w:tr>
        <w:trPr>
          <w:trHeight w:val="4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662711,0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518174,0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517274,0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318125,0</w:t>
            </w:r>
          </w:p>
        </w:tc>
      </w:tr>
      <w:tr>
        <w:trPr>
          <w:trHeight w:val="7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7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186679,0</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128464,0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8646,0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w:t>
            </w:r>
          </w:p>
        </w:tc>
      </w:tr>
      <w:tr>
        <w:trPr>
          <w:trHeight w:val="4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73114,0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61000,0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46704,0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46704,0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204626,0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63762,0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63762,0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63762,0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46544,0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46544,0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45544,0</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77421,0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69786,0</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69786,0</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16899,0</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6349,0</w:t>
            </w:r>
          </w:p>
        </w:tc>
      </w:tr>
      <w:tr>
        <w:trPr>
          <w:trHeight w:val="7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7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191539,0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28595,0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27465,0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17829,0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7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5973,0</w:t>
            </w:r>
          </w:p>
        </w:tc>
      </w:tr>
      <w:tr>
        <w:trPr>
          <w:trHeight w:val="7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7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154497,0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69881,0</w:t>
            </w:r>
          </w:p>
        </w:tc>
      </w:tr>
      <w:tr>
        <w:trPr>
          <w:trHeight w:val="7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69881,0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47381,0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84616,0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84616,0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165928,0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32074,0</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32074,0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32074,0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133854,0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133854,0</w:t>
            </w:r>
          </w:p>
        </w:tc>
      </w:tr>
      <w:tr>
        <w:trPr>
          <w:trHeight w:val="7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133854,0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33178,0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33178,0</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16814,0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16614,0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10437,0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7352,0</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120929,0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7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 бойынша сальдо</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-50951,0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50951,0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bl>
    <w:bookmarkStart w:name="z7" w:id="2"/>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23 тамыздағы 2010 жылғы</w:t>
      </w:r>
      <w:r>
        <w:br/>
      </w:r>
      <w:r>
        <w:rPr>
          <w:rFonts w:ascii="Times New Roman"/>
          <w:b w:val="false"/>
          <w:i w:val="false"/>
          <w:color w:val="000000"/>
          <w:sz w:val="28"/>
        </w:rPr>
        <w:t>
№ 33/210-ІV шешіміне № 2-қосымша</w:t>
      </w:r>
    </w:p>
    <w:bookmarkEnd w:id="2"/>
    <w:p>
      <w:pPr>
        <w:spacing w:after="0"/>
        <w:ind w:left="0"/>
        <w:jc w:val="both"/>
      </w:pPr>
      <w:r>
        <w:rPr>
          <w:rFonts w:ascii="Times New Roman"/>
          <w:b w:val="false"/>
          <w:i w:val="false"/>
          <w:color w:val="000000"/>
          <w:sz w:val="28"/>
        </w:rPr>
        <w:t>Отырар аудан мәслихатының</w:t>
      </w:r>
      <w:r>
        <w:br/>
      </w:r>
      <w:r>
        <w:rPr>
          <w:rFonts w:ascii="Times New Roman"/>
          <w:b w:val="false"/>
          <w:i w:val="false"/>
          <w:color w:val="000000"/>
          <w:sz w:val="28"/>
        </w:rPr>
        <w:t>
23 желтоқсан 2009 жылғы № 25/160-ІV</w:t>
      </w:r>
      <w:r>
        <w:br/>
      </w:r>
      <w:r>
        <w:rPr>
          <w:rFonts w:ascii="Times New Roman"/>
          <w:b w:val="false"/>
          <w:i w:val="false"/>
          <w:color w:val="000000"/>
          <w:sz w:val="28"/>
        </w:rPr>
        <w:t>
шешіміне 6-қосымша</w:t>
      </w:r>
    </w:p>
    <w:p>
      <w:pPr>
        <w:spacing w:after="0"/>
        <w:ind w:left="0"/>
        <w:jc w:val="left"/>
      </w:pPr>
      <w:r>
        <w:rPr>
          <w:rFonts w:ascii="Times New Roman"/>
          <w:b/>
          <w:i w:val="false"/>
          <w:color w:val="000000"/>
        </w:rPr>
        <w:t xml:space="preserve">       Ауыл әкімшіліктері бағдарламасының 2010 жылға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585"/>
        <w:gridCol w:w="648"/>
        <w:gridCol w:w="648"/>
        <w:gridCol w:w="7267"/>
        <w:gridCol w:w="2307"/>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382247,0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"Қарақоңыр" ауыл округі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8874,0</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8874,0</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8874,0</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8874,0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11271,0</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"Аққұм" ауыл округі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14568,0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"Көксарай" ауыл округі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20796,0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"Балтакөл" ауыл округі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10119,0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10119,0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10119,0</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10024,0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"Талапты" ауыл округі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38262,0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10494,0</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27293,0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27293,0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27293,0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27293,0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"Шілік" ауыл округі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18551,0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8843,0</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"Шәуілдір" ауыл округі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114616,0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11975,0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11975,0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11975,0</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102041,0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83361,0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83361,0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83361,0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"Темір" ауыл округі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20276,0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8894,0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8894,0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8894,0</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10932,0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10932,0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10932,0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10932,0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"Қожатоғай" ауыл округі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17618,0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8336,0</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"Маяқұм" ауыл округі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15788,0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9952,0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9952,0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9952,0</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9857,0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"Отырар" ауыл округі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46617,0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9745,0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9745,0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9745,0</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36432,0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"Ақтөбе" ауыл округі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17582,0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7664,0</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"Қоғам" ауыл округі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8484,0</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"Қарғалы" ауыл округі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15814,0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7284,0</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bl>
    <w:bookmarkStart w:name="z8" w:id="3"/>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23 тамыздағы 2010 жылғы</w:t>
      </w:r>
      <w:r>
        <w:br/>
      </w:r>
      <w:r>
        <w:rPr>
          <w:rFonts w:ascii="Times New Roman"/>
          <w:b w:val="false"/>
          <w:i w:val="false"/>
          <w:color w:val="000000"/>
          <w:sz w:val="28"/>
        </w:rPr>
        <w:t>
№ 33/210-ІV шешіміне № 3-қосымша</w:t>
      </w:r>
    </w:p>
    <w:bookmarkEnd w:id="3"/>
    <w:p>
      <w:pPr>
        <w:spacing w:after="0"/>
        <w:ind w:left="0"/>
        <w:jc w:val="both"/>
      </w:pPr>
      <w:r>
        <w:rPr>
          <w:rFonts w:ascii="Times New Roman"/>
          <w:b w:val="false"/>
          <w:i w:val="false"/>
          <w:color w:val="000000"/>
          <w:sz w:val="28"/>
        </w:rPr>
        <w:t>Отырар аудан мәслихатының</w:t>
      </w:r>
      <w:r>
        <w:br/>
      </w:r>
      <w:r>
        <w:rPr>
          <w:rFonts w:ascii="Times New Roman"/>
          <w:b w:val="false"/>
          <w:i w:val="false"/>
          <w:color w:val="000000"/>
          <w:sz w:val="28"/>
        </w:rPr>
        <w:t>
23 желтоқсан 2009 жылғы № 25/160-ІV</w:t>
      </w:r>
      <w:r>
        <w:br/>
      </w:r>
      <w:r>
        <w:rPr>
          <w:rFonts w:ascii="Times New Roman"/>
          <w:b w:val="false"/>
          <w:i w:val="false"/>
          <w:color w:val="000000"/>
          <w:sz w:val="28"/>
        </w:rPr>
        <w:t>
шешіміне 7-қосымша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w:t>
      </w:r>
      <w:r>
        <w:br/>
      </w:r>
      <w:r>
        <w:rPr>
          <w:rFonts w:ascii="Times New Roman"/>
          <w:b/>
          <w:i w:val="false"/>
          <w:color w:val="000000"/>
        </w:rPr>
        <w:t>
2010 жылға арналған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58"/>
        <w:gridCol w:w="668"/>
        <w:gridCol w:w="706"/>
        <w:gridCol w:w="7049"/>
        <w:gridCol w:w="229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л а р ы</w:t>
            </w:r>
          </w:p>
        </w:tc>
        <w:tc>
          <w:tcPr>
            <w:tcW w:w="0" w:type="auto"/>
            <w:vMerge/>
            <w:tcBorders>
              <w:top w:val="nil"/>
              <w:left w:val="single" w:color="cfcfcf" w:sz="5"/>
              <w:bottom w:val="single" w:color="cfcfcf" w:sz="5"/>
              <w:right w:val="single" w:color="cfcfcf" w:sz="5"/>
            </w:tcBorders>
          </w:tcP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1678283,0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1100454,0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1100454,0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1100454,0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1100454,0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577829,0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508804,0</w:t>
            </w:r>
          </w:p>
        </w:tc>
      </w:tr>
      <w:tr>
        <w:trPr>
          <w:trHeight w:val="4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508804,0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318125,0</w:t>
            </w:r>
          </w:p>
        </w:tc>
      </w:tr>
      <w:tr>
        <w:trPr>
          <w:trHeight w:val="7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186679,0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53852,0</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объектілерін дамыту</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