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3ce1a" w14:textId="cf3c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2010 жылғы 24 желтоқсандағы N 36/229-IV шешімі. Оңтүстік Қазақстан облысы Отырар ауданының Әділет басқармасында 2010 жылғы 28 желтоқсанда N 14-9-139 тіркелді. Қолданылу мерзімінің аяқталуына байланысты шешімнің күші жойылды - Оңтүстік Қазақстан облысы Отырар аудандық мәслихатының 2012 жылғы 17 ақпандағы № 17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Отырар аудандық мәслихатының 2012.02.17 № 17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9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Отырар аудандық мәслихатының 2011-2013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мынадай көлемде бекітілсін:</w:t>
      </w:r>
      <w:r>
        <w:br/>
      </w:r>
      <w:r>
        <w:rPr>
          <w:rFonts w:ascii="Times New Roman"/>
          <w:b w:val="false"/>
          <w:i w:val="false"/>
          <w:color w:val="000000"/>
          <w:sz w:val="28"/>
        </w:rPr>
        <w:t>
      1) кірістер – 5 964 189 мың теңге оның ішінде:</w:t>
      </w:r>
      <w:r>
        <w:br/>
      </w:r>
      <w:r>
        <w:rPr>
          <w:rFonts w:ascii="Times New Roman"/>
          <w:b w:val="false"/>
          <w:i w:val="false"/>
          <w:color w:val="000000"/>
          <w:sz w:val="28"/>
        </w:rPr>
        <w:t>
      салықтық түсімдер – 579 329 мың теңге;</w:t>
      </w:r>
      <w:r>
        <w:br/>
      </w:r>
      <w:r>
        <w:rPr>
          <w:rFonts w:ascii="Times New Roman"/>
          <w:b w:val="false"/>
          <w:i w:val="false"/>
          <w:color w:val="000000"/>
          <w:sz w:val="28"/>
        </w:rPr>
        <w:t>
      салықтық емес түсімдер – 9 713 мың теңге;</w:t>
      </w:r>
      <w:r>
        <w:br/>
      </w:r>
      <w:r>
        <w:rPr>
          <w:rFonts w:ascii="Times New Roman"/>
          <w:b w:val="false"/>
          <w:i w:val="false"/>
          <w:color w:val="000000"/>
          <w:sz w:val="28"/>
        </w:rPr>
        <w:t>
      негізгі капиталды сатудан түсетін түсімдер – 18 436 мың теңге;</w:t>
      </w:r>
      <w:r>
        <w:br/>
      </w:r>
      <w:r>
        <w:rPr>
          <w:rFonts w:ascii="Times New Roman"/>
          <w:b w:val="false"/>
          <w:i w:val="false"/>
          <w:color w:val="000000"/>
          <w:sz w:val="28"/>
        </w:rPr>
        <w:t>
      трансферттер түсімі – 5 356 711 мың теңге;</w:t>
      </w:r>
      <w:r>
        <w:br/>
      </w:r>
      <w:r>
        <w:rPr>
          <w:rFonts w:ascii="Times New Roman"/>
          <w:b w:val="false"/>
          <w:i w:val="false"/>
          <w:color w:val="000000"/>
          <w:sz w:val="28"/>
        </w:rPr>
        <w:t>
      2) шығындар – 6 022 173 мың теңге:</w:t>
      </w:r>
      <w:r>
        <w:br/>
      </w:r>
      <w:r>
        <w:rPr>
          <w:rFonts w:ascii="Times New Roman"/>
          <w:b w:val="false"/>
          <w:i w:val="false"/>
          <w:color w:val="000000"/>
          <w:sz w:val="28"/>
        </w:rPr>
        <w:t>
      3) таза бюджеттік кредиттеу – 16 403 мың теңге;</w:t>
      </w:r>
      <w:r>
        <w:br/>
      </w:r>
      <w:r>
        <w:rPr>
          <w:rFonts w:ascii="Times New Roman"/>
          <w:b w:val="false"/>
          <w:i w:val="false"/>
          <w:color w:val="000000"/>
          <w:sz w:val="28"/>
        </w:rPr>
        <w:t>
      бюджеттік кредиттер – 16 937 мың теңге;</w:t>
      </w:r>
      <w:r>
        <w:br/>
      </w:r>
      <w:r>
        <w:rPr>
          <w:rFonts w:ascii="Times New Roman"/>
          <w:b w:val="false"/>
          <w:i w:val="false"/>
          <w:color w:val="000000"/>
          <w:sz w:val="28"/>
        </w:rPr>
        <w:t>
      бюджеттік кредиттерді өтеу – 534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5) бюджет тапшылығы (профициті) - - 74 387 мың теңге;</w:t>
      </w:r>
      <w:r>
        <w:br/>
      </w:r>
      <w:r>
        <w:rPr>
          <w:rFonts w:ascii="Times New Roman"/>
          <w:b w:val="false"/>
          <w:i w:val="false"/>
          <w:color w:val="000000"/>
          <w:sz w:val="28"/>
        </w:rPr>
        <w:t>
      6) бюджет тапшылығын қаржыландыру (профицитті пайдалану) – 74 387 мың теңге:</w:t>
      </w:r>
      <w:r>
        <w:br/>
      </w:r>
      <w:r>
        <w:rPr>
          <w:rFonts w:ascii="Times New Roman"/>
          <w:b w:val="false"/>
          <w:i w:val="false"/>
          <w:color w:val="000000"/>
          <w:sz w:val="28"/>
        </w:rPr>
        <w:t>
      қарыздарды өтеу – 534 мың теңге;</w:t>
      </w:r>
      <w:r>
        <w:br/>
      </w:r>
      <w:r>
        <w:rPr>
          <w:rFonts w:ascii="Times New Roman"/>
          <w:b w:val="false"/>
          <w:i w:val="false"/>
          <w:color w:val="000000"/>
          <w:sz w:val="28"/>
        </w:rPr>
        <w:t>
      бюджет қаражатының пайдаланатын қалдықтары – 57 984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Отырар аудандық мәслихатының 2011.11.09 </w:t>
      </w:r>
      <w:r>
        <w:rPr>
          <w:rFonts w:ascii="Times New Roman"/>
          <w:b w:val="false"/>
          <w:i w:val="false"/>
          <w:color w:val="000000"/>
          <w:sz w:val="28"/>
        </w:rPr>
        <w:t>N 47/300-IV</w:t>
      </w:r>
      <w:r>
        <w:rPr>
          <w:rFonts w:ascii="Times New Roman"/>
          <w:b w:val="false"/>
          <w:i w:val="false"/>
          <w:color w:val="ff0000"/>
          <w:sz w:val="28"/>
        </w:rPr>
        <w:t xml:space="preserve"> (2011 жылдың 1 қаңтарынан бастап қолданысқа енгізілсін) Шешімімен.</w:t>
      </w:r>
      <w:r>
        <w:br/>
      </w:r>
      <w:r>
        <w:rPr>
          <w:rFonts w:ascii="Times New Roman"/>
          <w:b w:val="false"/>
          <w:i w:val="false"/>
          <w:color w:val="000000"/>
          <w:sz w:val="28"/>
        </w:rPr>
        <w:t>
      1-1. 2011 жылғы облыстық бюджеттен аудандық бюджетке берілетін бюджеттік субвенция «2011-2013 жылдарға арналған облыстық бюджет туралы» Оңтүстік Қазақстан облыстық мәслихаттың 2010 жылғы 10 желтоқсандағы </w:t>
      </w:r>
      <w:r>
        <w:rPr>
          <w:rFonts w:ascii="Times New Roman"/>
          <w:b w:val="false"/>
          <w:i w:val="false"/>
          <w:color w:val="000000"/>
          <w:sz w:val="28"/>
        </w:rPr>
        <w:t>№ 35/349-IV</w:t>
      </w:r>
      <w:r>
        <w:rPr>
          <w:rFonts w:ascii="Times New Roman"/>
          <w:b w:val="false"/>
          <w:i w:val="false"/>
          <w:color w:val="000000"/>
          <w:sz w:val="28"/>
        </w:rPr>
        <w:t xml:space="preserve"> шешіміне сәйкес 3 433 448 мың теңге көлемінде белгіленсін.</w:t>
      </w:r>
      <w:r>
        <w:br/>
      </w:r>
      <w:r>
        <w:rPr>
          <w:rFonts w:ascii="Times New Roman"/>
          <w:b w:val="false"/>
          <w:i w:val="false"/>
          <w:color w:val="000000"/>
          <w:sz w:val="28"/>
        </w:rPr>
        <w:t>
</w:t>
      </w:r>
      <w:r>
        <w:rPr>
          <w:rFonts w:ascii="Times New Roman"/>
          <w:b w:val="false"/>
          <w:i w:val="false"/>
          <w:color w:val="ff0000"/>
          <w:sz w:val="28"/>
        </w:rPr>
        <w:t xml:space="preserve">      Ескерту. Шешім 1-1 тармақпен толықтырылды - Оңтүстік Қазақстан облысы Отырар аудандық мәслихатының 2011.03.04 </w:t>
      </w:r>
      <w:r>
        <w:rPr>
          <w:rFonts w:ascii="Times New Roman"/>
          <w:b w:val="false"/>
          <w:i w:val="false"/>
          <w:color w:val="000000"/>
          <w:sz w:val="28"/>
        </w:rPr>
        <w:t>N 38/245-IV</w:t>
      </w:r>
      <w:r>
        <w:rPr>
          <w:rFonts w:ascii="Times New Roman"/>
          <w:b w:val="false"/>
          <w:i w:val="false"/>
          <w:color w:val="ff0000"/>
          <w:sz w:val="28"/>
        </w:rPr>
        <w:t xml:space="preserve"> (2011 жылдың 1 қаңтарынан бастап қолданысқа енгізілсін) Шешімімен.</w:t>
      </w:r>
      <w:r>
        <w:br/>
      </w:r>
      <w:r>
        <w:rPr>
          <w:rFonts w:ascii="Times New Roman"/>
          <w:b w:val="false"/>
          <w:i w:val="false"/>
          <w:color w:val="000000"/>
          <w:sz w:val="28"/>
        </w:rPr>
        <w:t>
</w:t>
      </w:r>
      <w:r>
        <w:rPr>
          <w:rFonts w:ascii="Times New Roman"/>
          <w:b w:val="false"/>
          <w:i w:val="false"/>
          <w:color w:val="000000"/>
          <w:sz w:val="28"/>
        </w:rPr>
        <w:t>
      2. 2011 жылға жеке табыс салығы мен әлеуметтік салықтың түсімдерінің жалпы сомасының 50 пайыз облыс бюджетіне аударылатын болып белгіленсін.</w:t>
      </w:r>
      <w:r>
        <w:br/>
      </w:r>
      <w:r>
        <w:rPr>
          <w:rFonts w:ascii="Times New Roman"/>
          <w:b w:val="false"/>
          <w:i w:val="false"/>
          <w:color w:val="000000"/>
          <w:sz w:val="28"/>
        </w:rPr>
        <w:t>
</w:t>
      </w:r>
      <w:r>
        <w:rPr>
          <w:rFonts w:ascii="Times New Roman"/>
          <w:b w:val="false"/>
          <w:i w:val="false"/>
          <w:color w:val="000000"/>
          <w:sz w:val="28"/>
        </w:rPr>
        <w:t>
      3. Ауыл әкімшіліктері бағдарламасының 2011 жылға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2011 жылға арналған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бюджеттің атқарылуы барысында қысқартылуға жатпайтын жергілікті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Бюджеттік инвестициялық жобаларды (бағдарламаларды) іске асыруға бағытталған, бюджеттік бағдарламалар бөлінісінде 2011 жылға арналған даму бағдарламаларының тізбесі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2011 жылға аудандық бюджеттен қаржыландырылатын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Отырар аудандық мәслихатының 2011.05.24 </w:t>
      </w:r>
      <w:r>
        <w:rPr>
          <w:rFonts w:ascii="Times New Roman"/>
          <w:b w:val="false"/>
          <w:i w:val="false"/>
          <w:color w:val="000000"/>
          <w:sz w:val="28"/>
        </w:rPr>
        <w:t>N 41/264-IV</w:t>
      </w:r>
      <w:r>
        <w:rPr>
          <w:rFonts w:ascii="Times New Roman"/>
          <w:b w:val="false"/>
          <w:i w:val="false"/>
          <w:color w:val="ff0000"/>
          <w:sz w:val="28"/>
        </w:rPr>
        <w:t xml:space="preserve"> (2011 жылдың 1 қаңтарынан бастап қолданысқа енгізілсін) Шешімімен. </w:t>
      </w:r>
      <w:r>
        <w:br/>
      </w:r>
      <w:r>
        <w:rPr>
          <w:rFonts w:ascii="Times New Roman"/>
          <w:b w:val="false"/>
          <w:i w:val="false"/>
          <w:color w:val="000000"/>
          <w:sz w:val="28"/>
        </w:rPr>
        <w:t>
</w:t>
      </w:r>
      <w:r>
        <w:rPr>
          <w:rFonts w:ascii="Times New Roman"/>
          <w:b w:val="false"/>
          <w:i w:val="false"/>
          <w:color w:val="000000"/>
          <w:sz w:val="28"/>
        </w:rPr>
        <w:t>
      8. Ауданның жергілікті атқарушы органының 2011 жылға арналған резерві 11 353 мың теңге сомасында белгіленсін, оның ішінде:</w:t>
      </w:r>
      <w:r>
        <w:br/>
      </w:r>
      <w:r>
        <w:rPr>
          <w:rFonts w:ascii="Times New Roman"/>
          <w:b w:val="false"/>
          <w:i w:val="false"/>
          <w:color w:val="000000"/>
          <w:sz w:val="28"/>
        </w:rPr>
        <w:t>
      Шұғыл шығындарға арналған ауданның (облыстық маңызы бар қаланың) жергілікті атқарушы органының резерві 11353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9. Осы шешім 2011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Ә.Махатай</w:t>
      </w:r>
    </w:p>
    <w:p>
      <w:pPr>
        <w:spacing w:after="0"/>
        <w:ind w:left="0"/>
        <w:jc w:val="both"/>
      </w:pPr>
      <w:r>
        <w:rPr>
          <w:rFonts w:ascii="Times New Roman"/>
          <w:b w:val="false"/>
          <w:i/>
          <w:color w:val="000000"/>
          <w:sz w:val="28"/>
        </w:rPr>
        <w:t>      Аудандық мәслихат хатшысы                  Ә.Махатай</w:t>
      </w:r>
    </w:p>
    <w:bookmarkStart w:name="z11" w:id="1"/>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36/229-ІV шешіміне № 1-қосымша</w:t>
      </w:r>
    </w:p>
    <w:bookmarkEnd w:id="1"/>
    <w:p>
      <w:pPr>
        <w:spacing w:after="0"/>
        <w:ind w:left="0"/>
        <w:jc w:val="left"/>
      </w:pPr>
      <w:r>
        <w:rPr>
          <w:rFonts w:ascii="Times New Roman"/>
          <w:b/>
          <w:i w:val="false"/>
          <w:color w:val="000000"/>
        </w:rPr>
        <w:t xml:space="preserve">       2011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Отырар аудандық мәслихатының 2011.11.09 </w:t>
      </w:r>
      <w:r>
        <w:rPr>
          <w:rFonts w:ascii="Times New Roman"/>
          <w:b w:val="false"/>
          <w:i w:val="false"/>
          <w:color w:val="ff0000"/>
          <w:sz w:val="28"/>
        </w:rPr>
        <w:t>№ 47/300-IV</w:t>
      </w:r>
      <w:r>
        <w:rPr>
          <w:rFonts w:ascii="Times New Roman"/>
          <w:b w:val="false"/>
          <w:i w:val="false"/>
          <w:color w:val="ff0000"/>
          <w:sz w:val="28"/>
        </w:rPr>
        <w:t xml:space="preserve"> (2011 жылдың 1 қаңтарынан бастап қолданысқа енгізілсін)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49"/>
        <w:gridCol w:w="526"/>
        <w:gridCol w:w="8547"/>
        <w:gridCol w:w="1892"/>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5964189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579329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303755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272011</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2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5356711</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5356711</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5356711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30"/>
        <w:gridCol w:w="690"/>
        <w:gridCol w:w="670"/>
        <w:gridCol w:w="7703"/>
        <w:gridCol w:w="195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6022173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270602</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20504</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55298</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172429</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164836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22371</w:t>
            </w:r>
          </w:p>
        </w:tc>
      </w:tr>
      <w:tr>
        <w:trPr>
          <w:trHeight w:val="7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3708392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375357</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353922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352173</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2821565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2821565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2735548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511470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54582</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239088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209241</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209241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7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108764</w:t>
            </w:r>
          </w:p>
        </w:tc>
      </w:tr>
      <w:tr>
        <w:trPr>
          <w:trHeight w:val="7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29847</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1049144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864815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863935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127176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681039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164156</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227892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22067</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161964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50793</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7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ветеринария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Эпозоотияға қарсы іс-шаралар жүргізу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12677</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193663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193663</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193663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193663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142415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22832</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7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және ауыл шаруашылық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-74387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74387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жоғарғы тұрған бюджет алдындағы борышын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57984</w:t>
            </w:r>
          </w:p>
        </w:tc>
      </w:tr>
    </w:tbl>
    <w:bookmarkStart w:name="z12" w:id="2"/>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35/229-ІV шешіміне</w:t>
      </w:r>
      <w:r>
        <w:br/>
      </w:r>
      <w:r>
        <w:rPr>
          <w:rFonts w:ascii="Times New Roman"/>
          <w:b w:val="false"/>
          <w:i w:val="false"/>
          <w:color w:val="000000"/>
          <w:sz w:val="28"/>
        </w:rPr>
        <w:t>
№ 2-қосымша</w:t>
      </w:r>
    </w:p>
    <w:bookmarkEnd w:id="2"/>
    <w:p>
      <w:pPr>
        <w:spacing w:after="0"/>
        <w:ind w:left="0"/>
        <w:jc w:val="left"/>
      </w:pPr>
      <w:r>
        <w:rPr>
          <w:rFonts w:ascii="Times New Roman"/>
          <w:b/>
          <w:i w:val="false"/>
          <w:color w:val="000000"/>
        </w:rPr>
        <w:t xml:space="preserve">       2012 жылға арналған аудан бюджеті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Отырар аудандық мәслихатының 2011.10.21 </w:t>
      </w:r>
      <w:r>
        <w:rPr>
          <w:rFonts w:ascii="Times New Roman"/>
          <w:b w:val="false"/>
          <w:i w:val="false"/>
          <w:color w:val="ff0000"/>
          <w:sz w:val="28"/>
        </w:rPr>
        <w:t>№ 46/297-IV</w:t>
      </w:r>
      <w:r>
        <w:rPr>
          <w:rFonts w:ascii="Times New Roman"/>
          <w:b w:val="false"/>
          <w:i w:val="false"/>
          <w:color w:val="ff0000"/>
          <w:sz w:val="28"/>
        </w:rPr>
        <w:t xml:space="preserve"> (2011 жылдың 1 қаңтарынан бастап қолданысқа енгізілсін)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49"/>
        <w:gridCol w:w="526"/>
        <w:gridCol w:w="8488"/>
        <w:gridCol w:w="1951"/>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4705240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596728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126182</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126182</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302872</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276934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4105944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4105944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4105944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432"/>
        <w:gridCol w:w="670"/>
        <w:gridCol w:w="651"/>
        <w:gridCol w:w="7720"/>
        <w:gridCol w:w="195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4705240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324697</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288302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64927</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194665</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192705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27970</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ауқымындағы төтенше жағдайлардың алдын алу және оларды жою</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3312857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260208</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260208</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2886650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2886650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2833291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165999</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39582</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26563</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126417</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126417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299242</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268374</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268374</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20918</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26895</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167292</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30868</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30868</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29868</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330629</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213571</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211771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197601</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89958</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73209</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82813</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64968</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56225</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19513</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bl>
    <w:bookmarkStart w:name="z13" w:id="3"/>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35/229-ІV шешіміне</w:t>
      </w:r>
      <w:r>
        <w:br/>
      </w:r>
      <w:r>
        <w:rPr>
          <w:rFonts w:ascii="Times New Roman"/>
          <w:b w:val="false"/>
          <w:i w:val="false"/>
          <w:color w:val="000000"/>
          <w:sz w:val="28"/>
        </w:rPr>
        <w:t>
№ 3-қосымша</w:t>
      </w:r>
    </w:p>
    <w:bookmarkEnd w:id="3"/>
    <w:p>
      <w:pPr>
        <w:spacing w:after="0"/>
        <w:ind w:left="0"/>
        <w:jc w:val="left"/>
      </w:pPr>
      <w:r>
        <w:rPr>
          <w:rFonts w:ascii="Times New Roman"/>
          <w:b/>
          <w:i w:val="false"/>
          <w:color w:val="000000"/>
        </w:rPr>
        <w:t xml:space="preserve">        2013 жылға арналған аудан бюджеті</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Отырар аудандық мәслихатының 2011.10.21 </w:t>
      </w:r>
      <w:r>
        <w:rPr>
          <w:rFonts w:ascii="Times New Roman"/>
          <w:b w:val="false"/>
          <w:i w:val="false"/>
          <w:color w:val="ff0000"/>
          <w:sz w:val="28"/>
        </w:rPr>
        <w:t>№ 46/297-IV</w:t>
      </w:r>
      <w:r>
        <w:rPr>
          <w:rFonts w:ascii="Times New Roman"/>
          <w:b w:val="false"/>
          <w:i w:val="false"/>
          <w:color w:val="ff0000"/>
          <w:sz w:val="28"/>
        </w:rPr>
        <w:t xml:space="preserve"> (2011 жылдың 1 қаңтарынан бастап қолданысқа енгізілсін)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49"/>
        <w:gridCol w:w="526"/>
        <w:gridCol w:w="8469"/>
        <w:gridCol w:w="1970"/>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4565496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611760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127616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127616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312687</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284614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7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3950972</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3950972</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3950972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91"/>
        <w:gridCol w:w="651"/>
        <w:gridCol w:w="710"/>
        <w:gridCol w:w="7679"/>
        <w:gridCol w:w="197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4565496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329638</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292392</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67748</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195698</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w:t>
            </w:r>
          </w:p>
        </w:tc>
      </w:tr>
      <w:tr>
        <w:trPr>
          <w:trHeight w:val="10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3319661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262448</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262448</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262448</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2913683</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2913683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2856912</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56771</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143530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41677</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13107</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322707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291511</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291511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24476</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5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29316</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31282</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182349</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12466</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31196</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31196</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29996</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143507</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27573</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27573</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98088</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51837</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33267</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248313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73989</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73989</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83718</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83718</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81343</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24191</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8654</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9229</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20549</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20549</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15489</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7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bl>
    <w:bookmarkStart w:name="z14" w:id="4"/>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 № 36/229-ІV</w:t>
      </w:r>
      <w:r>
        <w:br/>
      </w:r>
      <w:r>
        <w:rPr>
          <w:rFonts w:ascii="Times New Roman"/>
          <w:b w:val="false"/>
          <w:i w:val="false"/>
          <w:color w:val="000000"/>
          <w:sz w:val="28"/>
        </w:rPr>
        <w:t>
шешіміне 4-қосымша</w:t>
      </w:r>
    </w:p>
    <w:bookmarkEnd w:id="4"/>
    <w:p>
      <w:pPr>
        <w:spacing w:after="0"/>
        <w:ind w:left="0"/>
        <w:jc w:val="left"/>
      </w:pPr>
      <w:r>
        <w:rPr>
          <w:rFonts w:ascii="Times New Roman"/>
          <w:b/>
          <w:i w:val="false"/>
          <w:color w:val="000000"/>
        </w:rPr>
        <w:t xml:space="preserve">        Ауыл әкімшіліктері бағдарламасының 2011 жылға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Отырар аудандық мәслихатының 2011.11.09 </w:t>
      </w:r>
      <w:r>
        <w:rPr>
          <w:rFonts w:ascii="Times New Roman"/>
          <w:b w:val="false"/>
          <w:i w:val="false"/>
          <w:color w:val="ff0000"/>
          <w:sz w:val="28"/>
        </w:rPr>
        <w:t>№ 47/300-IV</w:t>
      </w:r>
      <w:r>
        <w:rPr>
          <w:rFonts w:ascii="Times New Roman"/>
          <w:b w:val="false"/>
          <w:i w:val="false"/>
          <w:color w:val="ff0000"/>
          <w:sz w:val="28"/>
        </w:rPr>
        <w:t xml:space="preserve"> (2011 жылдың 1 қаңтарынан бастап қолданысқа енгізілсін)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469"/>
        <w:gridCol w:w="651"/>
        <w:gridCol w:w="690"/>
        <w:gridCol w:w="7586"/>
        <w:gridCol w:w="199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545881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Отырар ауданы ауыл округтерінің жиыны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543312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172429</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172429</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172429</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164836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351353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351353</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351353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349604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"Қарақоңыр" ауыл округі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Отырар ауданы "Аққұм" ауыл округі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20554</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"Көксарай" ауыл округі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26126</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"Балтакөл" ауыл округі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"Талапты" ауыл округі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"Шілік" ауыл округі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"Шәуілдір" ауыл округі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178128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161530</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160829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"Темір" ауыл округі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40852</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29600</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29385</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"Қожатоғай" ауыл округі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"Маяқұм" ауыл округі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24328</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"Отырар" ауыл округі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41384</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11683</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29101</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29101</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"Ақтөбе" ауыл округі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"Қоғам" ауыл округі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"Қарғалы" ауыл округі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5" w:id="5"/>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 № 36/229-ІV</w:t>
      </w:r>
      <w:r>
        <w:br/>
      </w:r>
      <w:r>
        <w:rPr>
          <w:rFonts w:ascii="Times New Roman"/>
          <w:b w:val="false"/>
          <w:i w:val="false"/>
          <w:color w:val="000000"/>
          <w:sz w:val="28"/>
        </w:rPr>
        <w:t>
      шешіміне 5-қосымша</w:t>
      </w:r>
    </w:p>
    <w:bookmarkEnd w:id="5"/>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Отырар аудандық мәслихатының 2011.10.21 </w:t>
      </w:r>
      <w:r>
        <w:rPr>
          <w:rFonts w:ascii="Times New Roman"/>
          <w:b w:val="false"/>
          <w:i w:val="false"/>
          <w:color w:val="ff0000"/>
          <w:sz w:val="28"/>
        </w:rPr>
        <w:t>№ 46/297-IV</w:t>
      </w:r>
      <w:r>
        <w:rPr>
          <w:rFonts w:ascii="Times New Roman"/>
          <w:b w:val="false"/>
          <w:i w:val="false"/>
          <w:color w:val="ff0000"/>
          <w:sz w:val="28"/>
        </w:rPr>
        <w:t xml:space="preserve"> (2011 жылдың 1 қаңтарынан бастап қолданысқа енгізілсін)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499"/>
        <w:gridCol w:w="711"/>
        <w:gridCol w:w="729"/>
        <w:gridCol w:w="941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5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4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5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5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Эпозоотияға қарсы іс-шаралар жүргізу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r>
      <w:tr>
        <w:trPr>
          <w:trHeight w:val="5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5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болатын операциялар бойынша сальдо</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16" w:id="6"/>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 № 36/229-ІV</w:t>
      </w:r>
      <w:r>
        <w:br/>
      </w:r>
      <w:r>
        <w:rPr>
          <w:rFonts w:ascii="Times New Roman"/>
          <w:b w:val="false"/>
          <w:i w:val="false"/>
          <w:color w:val="000000"/>
          <w:sz w:val="28"/>
        </w:rPr>
        <w:t>
шешіміне 6-қосымша</w:t>
      </w:r>
    </w:p>
    <w:bookmarkEnd w:id="6"/>
    <w:p>
      <w:pPr>
        <w:spacing w:after="0"/>
        <w:ind w:left="0"/>
        <w:jc w:val="left"/>
      </w:pPr>
      <w:r>
        <w:rPr>
          <w:rFonts w:ascii="Times New Roman"/>
          <w:b/>
          <w:i w:val="false"/>
          <w:color w:val="000000"/>
        </w:rPr>
        <w:t xml:space="preserve">       2011 жылға арналған аудандық бюджеттің атқарылуы</w:t>
      </w:r>
      <w:r>
        <w:br/>
      </w:r>
      <w:r>
        <w:rPr>
          <w:rFonts w:ascii="Times New Roman"/>
          <w:b/>
          <w:i w:val="false"/>
          <w:color w:val="000000"/>
        </w:rPr>
        <w:t>
барысында қысқартылуға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84"/>
        <w:gridCol w:w="709"/>
        <w:gridCol w:w="727"/>
        <w:gridCol w:w="674"/>
        <w:gridCol w:w="8765"/>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7" w:id="7"/>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35/229-ІV шешіміне</w:t>
      </w:r>
      <w:r>
        <w:br/>
      </w:r>
      <w:r>
        <w:rPr>
          <w:rFonts w:ascii="Times New Roman"/>
          <w:b w:val="false"/>
          <w:i w:val="false"/>
          <w:color w:val="000000"/>
          <w:sz w:val="28"/>
        </w:rPr>
        <w:t>
№ 7 қосымша</w:t>
      </w:r>
    </w:p>
    <w:bookmarkEnd w:id="7"/>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бағытталған, бюджеттік бағдарламалар</w:t>
      </w:r>
      <w:r>
        <w:br/>
      </w:r>
      <w:r>
        <w:rPr>
          <w:rFonts w:ascii="Times New Roman"/>
          <w:b/>
          <w:i w:val="false"/>
          <w:color w:val="000000"/>
        </w:rPr>
        <w:t>
бөлінісінде 2011 жылға арналған даму бағдарламаларының тізбесі</w:t>
      </w:r>
    </w:p>
    <w:p>
      <w:pPr>
        <w:spacing w:after="0"/>
        <w:ind w:left="0"/>
        <w:jc w:val="both"/>
      </w:pPr>
      <w:r>
        <w:rPr>
          <w:rFonts w:ascii="Times New Roman"/>
          <w:b w:val="false"/>
          <w:i w:val="false"/>
          <w:color w:val="ff0000"/>
          <w:sz w:val="28"/>
        </w:rPr>
        <w:t xml:space="preserve">      Ескерту. 7-Қосымша жаңа редакцияда - Оңтүстік Қазақстан облысы Отырар аудандық мәслихатының 2011.10.21 </w:t>
      </w:r>
      <w:r>
        <w:rPr>
          <w:rFonts w:ascii="Times New Roman"/>
          <w:b w:val="false"/>
          <w:i w:val="false"/>
          <w:color w:val="ff0000"/>
          <w:sz w:val="28"/>
        </w:rPr>
        <w:t>№ 46/297-IV</w:t>
      </w:r>
      <w:r>
        <w:rPr>
          <w:rFonts w:ascii="Times New Roman"/>
          <w:b w:val="false"/>
          <w:i w:val="false"/>
          <w:color w:val="ff0000"/>
          <w:sz w:val="28"/>
        </w:rPr>
        <w:t xml:space="preserve"> (2011 жылдың 1 қаңтарынан бастап қолданысқа енгізілсін)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5"/>
        <w:gridCol w:w="729"/>
        <w:gridCol w:w="670"/>
        <w:gridCol w:w="7412"/>
        <w:gridCol w:w="189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л а р ы</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1213195</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456888</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456888</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456888</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456888</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755802</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735629</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735629</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54590</w:t>
            </w:r>
          </w:p>
        </w:tc>
      </w:tr>
      <w:tr>
        <w:trPr>
          <w:trHeight w:val="2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681039</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