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675c" w14:textId="0e96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Қоғам ауыл округі әкімінің 2010 жылғы 5 сәуірдегі N 22 шешімі. Оңтүстік Қазақстан облысы Отырар ауданының Әділет басқармасында 2010 жылғы 20 сәуірде N 14-9-107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1  шілдедегі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 ауылындағы аты жоқ көшеге Бейсенбай Әшіров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округінің бас маман-салық агенті М.Нурбековке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 әкімі                          М.Жақып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