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e0807" w14:textId="a0e08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әкімдігі Қоғам ауыл округі әкімінің 2010 жылғы 5 сәуірдегі N 23 шешімі. Оңтүстік Қазақстан облысы Отырар ауданының Әділет басқармасында 2010 жылғы 20 сәуірде N 14-9-108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ауыл тұрғындарының 2009 жылғы 25 желтоқсандағы жалпы жиналысының хаттамасы негізінде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 ауылындағы аты жоқ көшеге еңбек ардагері Өтебай Әуелбеков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ауыл округінің бас маман-салық агенті М.Нурбековке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күнтізбелік он күн өткеннен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округі әкімі                          М.Жақып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