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9f15" w14:textId="9a19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 Шәуілдір ауылы округі әкімінің 2010 жылғы 21 қаңтардағы N 35 шешімі. Оңтүстік Қазақстан облысы Отырар ауданының Әділет басқармасында 2010 жылғы 27 қаңтарда N 14-9-96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 тұрғындарының 2010 жылғы қаңтар айындағы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Шәуілдір ауылындағы аты жоқ көшеге Ұлы Отан соғысының ардагері, "Отырар ауданының Құрметті азаматы" ауыл тұрғыны Ерсұлтан Аманбаев көшесі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округі әкімінің орынбасары Қ.Ембергенге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күнтізбелік он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 әкімі                          Ә.Төлеген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