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4164" w14:textId="c154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Сайрам аудандық мәслихатының 2009 жылғы 23 желтоқсандағы N 25-249/IV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2010 жылғы 26 қаңтардағы N 27-265/IV шешімі. Оңтүстік Қазақстан облысы Сайрам ауданының Әділет басқармасында 2010 жылғы 28 қаңтарда N 14-10-131 тіркелді. Қолданылу мерзімінің аяқталуына байланысты шешімнің күші жойылды - Оңтүстік Қазақстан облысы Сайрам аудандық мәслихатының 2011 жылғы 25 мамырдағы N 343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2011 жылғы 25 мамырдағы N 343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 106 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«2010-2012 жылдарға арналған облыстық бюджет туралы» Оңтүстік Қазақстан облыстық мәслихатының 2009 жылғы 11 желтоқсандағы № 23/248-ІV шешіміне өзгерістер мен толықтырулар енгізу туралы» облыстық мәслихаттың 2010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24/266-ІV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2020 нөмірмен тіркелген шешіміне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Сайрам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25-249/ІV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14-10-129 нөмірмен тіркелген, 2010 жылғы 11 қаңтарда «Мәртөбе» газетінің № 1, 2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2010-20112 жылдарға арналған бюджеті 1, 2 және 3-қосымшаларға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10 498 346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1 337 324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147 542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9 004 576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10 500 269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2 528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4 451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 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төрағасы:    А. Хасанов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хатшысы:                 Т. Тулендиев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 № 27-65/IV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 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25-249/IV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2010 жылға арналған бюджеті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50"/>
        <w:gridCol w:w="705"/>
        <w:gridCol w:w="7903"/>
        <w:gridCol w:w="22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10498346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1337324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646936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9004576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9004576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9004576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10"/>
        <w:gridCol w:w="749"/>
        <w:gridCol w:w="6895"/>
        <w:gridCol w:w="22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10500269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287576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7615423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6451002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6441263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6399439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958235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634565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112224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329845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561742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492236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424207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424207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155616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53217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 № 27-65/IV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 қосымшасы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25-249/IV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Сайрам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6"/>
        <w:gridCol w:w="695"/>
        <w:gridCol w:w="7852"/>
        <w:gridCol w:w="232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10915069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1521155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682621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9384387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9384387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9384387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808"/>
        <w:gridCol w:w="769"/>
        <w:gridCol w:w="6718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10915069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8628630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8131066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8120596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8068060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1108915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941550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 № 27-65/IV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 қосымшасы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25-249/IV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2012 жылға арналған бюджеті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7997"/>
        <w:gridCol w:w="21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13223343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1663623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730313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11549525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11549525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16"/>
        <w:gridCol w:w="844"/>
        <w:gridCol w:w="6864"/>
        <w:gridCol w:w="21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13223343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322071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225856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10043033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9119685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9108482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9047258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595301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77318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512435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465712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1857018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1795491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1756383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1756383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109986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 № 27-65/IV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 қосымшасы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25-249/IV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4"/>
        <w:gridCol w:w="649"/>
        <w:gridCol w:w="649"/>
        <w:gridCol w:w="96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