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4e6d" w14:textId="ac9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және Жібек-жолы ауыл округі аумақтарында уақ малдармен адамдарға ортақ бруцеллез ауруына қарсы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2010 жылғы 12 ақпандағы N 139 Қаулысы. Оңтүстік Қазақстан облысы Сайрам ауданының Әділет басқармасында 2010 жылғы 15 наурызда N 14-10-133 тіркелді. Күші жойылды - Оңтүстік Қазақстан облысы Сайрам ауданы әкімдігінің 2010 жылғы 8 қарашадағы N 989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 әкімдігінің 2010.11.08 N 989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жергiлiктi мемлекеттiк басқару және өзiн-өзi басқару туралы» Заңының 31 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18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9 тармақшасына, Қазақстан Республикасы Үкiметiнiң 2003 жылдың 28 сәуiрдегi «Ветеринария саласындағы нормативтiк құқықтық кесiмдердi бекiту туралы»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Қазақстан Республикасы Ауыл шаруашылығы министрiнiң 2004 жылғы 5 қарашадағы «Адам және жануарлар үшiн ортақ (бруцеллез) аурулардың алдын - алу және күресу жөнiндегi ветеринариялық-санитарлық және санитарлық- эпидемиологиялық ереженi бекiту туралы»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Сайрам ауданының бас мемлекеттiк ветеринарлық инспекторының 2010 жылғы 21 қаңтардағы № 1-14/29 ұсынысы негiзiнде, Ақбұлақ және Жібек-жолы ауыл округі аумақтарында уақ малдармен адамдарға ортақ бруцеллез ауруының таралуын алдын алу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ауданының Ақбұлақ және Жібек-жолы ауыл округі аумақтарында уақ малдармен адамдарға ортақ бруцеллез ауруының тiркелуiне байланысты шектеу іс-шараларын енгізе отырып карантин аймағының ветеринариялық режимі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Сайрам аудандық ветеринариялық бөлімі (Е.Оспанов) Ақбұлақ және Жібек-жолы ауыл округінің ветеринариялық инспекторларымен бірлесіп: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бруцеллез ауруы ошақтарында залалсыздандыру жұмыстарын және бруцеллез ауруына қарсы ветеринариялық іс-шаралардың уақтысында жүргізілуін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бруцеллез ауруы ошақтары орналасқан елді мекендерде халық арасында бруцеллез ауруының қаупі және оның алдын алу шаралары туралы түсіндірме жұмыстарын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министрлігі агроөнеркәсіп кешендегі мемлекеттік инспекция комитетінің Сайрам аудандық аумақтық инспекциясына (М.Есболаев-келісімі бойынша) және Сайрам ауданы бойынша мемлекеттік санитариялық эпидемиологиялық қадағалау басқарамасына (А. Ахметов - келісім бойынша) «Адам және жануарлар үшін ортақ (бруцеллез) ауруларды алдын-алу және күресу жөнiндегi ветеринариялық-санитарлық және санитарлық-эпидемиологиялық ережені бекіту туралы» Қазақстан Республикасы Ауыл шаруашылығы министрінің 2004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кесімдерді мемлекеттік тіркеу тізілімінде № 3252 болып тіркелген) сәйкес тиісті шараларды қабылдау, бруцеллез ауруы ошақтарында залалсыздандыру жұмыстарын және бруцеллез ауруына қарсы ветеринариялық және санитариялық-ағартушылық іс-шараларының уақытысында сапалы жүргізілуіне бақылау қою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күнiнен бастап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С.Сапарбаевқа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Сайрам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Есболаев Молдабек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12.02.2010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Ахметов Алдарқұл Райымқұлұлы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12.02.2010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