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79854" w14:textId="5e798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№ 36 сайлау округі бойынша шығып қалған депутаттың орнына ІV сайланған 
Оңтүстік Қазақстан облыстық мәслихатының депутатын сайлау өткізу кезеңінде үміткерлердің үгіттік баспа материалдарын орналастыратын орындарды  
белгілеу 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ауданы әкімдігінің 2010 жылғы 9 наурыздағы N 217 қаулысы. Оңтүстік Қазақстан облысы Сайрам ауданының Әділет басқармасында 2010 жылғы 25 наурызда N 14-10-134 тіркелді. Күші жойылды - Оңтүстік Қазақстан облысы Сайрам ауданы әкімдігінің 2010 жылғы 25 мамырдағы N 425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Сайрам ауданы әкімдігінің 2010.05.25 N 425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 сәйкес, үміткерлердің үгіттік баспа материалдарын орналастыру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1.Сайрам аудандық аумақтық сайлау комиссиясымен бірлесе отырып (келісім бойынша), № 36 сайлау округі бойынша шығып қалған депутаттың орнына ІV сайланған Оңтүстік Қазақстан облыстық мәслихатының депутатын сайлау өткізу кезеңінде үміткерлердің үгіттік баспа материалдарын орналастыратын орындардың тізбесі қосымшаға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Қайнарбұлақ, Құтарыс, Көлкент және Тассай ауыл округтерінің әкімдері үгіттік баспа материалдарын барлық кандидаттар үшін тең құқықтар қамтамасыз ететін жағдайда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 аппаратының басшысы Б.Тұрғынбековке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М.Әлі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Сайрам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сайлау комиссиясының төрайымы:             Қ.Б.Шадиева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9</w:t>
      </w:r>
      <w:r>
        <w:rPr>
          <w:rFonts w:ascii="Times New Roman"/>
          <w:b w:val="false"/>
          <w:i/>
          <w:color w:val="000000"/>
          <w:sz w:val="28"/>
        </w:rPr>
        <w:t>» наурыз 2010 жыл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Сайрам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наурыз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217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№ 36 сайлау округі бойынша шығып қалған депутаттың орнына ІV сайланған Оңтүстік Қазақстан облыстық маслихатының депутаттығына үміткерлердің үгіттік баспа материалдарын орналастыруға арналған орындар тізімі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Қайнарбұлақ ауыл округі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Қайнарбұлақ ауылындағы Бөлешов көшесі, «Қайнарбұлақ» орта мектебінің ауласы;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Құрлық ауылы, Жұмабаев көшесі, Қауалов орта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Шіркін ауылы, А.Төлегенов көшесі, № 52 М.Өзтүрік орта мектебінің ауласы;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Әсіл ауылы, С.Сейфуллин көшесі, Ш.Уалиханов мектебінің ауласы;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Көмешбұлақ ауылы, Сарманов көшесі, Тіленшин мектебінің ауласы;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Таскешу ауылы, Ә.Молдағұлова көшесі, Тілендиев мектебінің ауласы;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Сарыарық ауылы, Шалабайұлы көшесі, Әбдібеков мектебінің ауласы.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Құтарыс ауыл округі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Құтарыс ауылы, Абай және Спатаев көшелерінің қиылысы;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Ақарыс ауылы, Тәжітаев көшесі, Бәйдібек мектебінің ауласы;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Оймауыт ауылы, Жамбыл көшесі, Төлеби негізгі мектебінің ауласы.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Көлкент ауыл округі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Ақсуабад ауылы, Рүстемов көшесі, М.Қашқари орта мектебінің ауласы;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М.Оразалиев ауылы, Абай көшесінде орналасқан ауыл клубының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Теспе ауылы, Жандарбеков көшесінде орналасқан амбулаторлық пункттің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Ханқорған ауылы, Уәлиханов көшесі, Мадани мектебінің ауласы;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Көлкент ауылы, Түркістан көшесі, Ә.Навои мектебінің ауласы;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Шапырашты ауылы, Ақтан ата көшесі, Қарасай батыр орта мектептің ауласы.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Тассай ауыл округі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Тассай ауылы, Валиханов көшесі, № 2 жатақхананың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Таскен ауылы, Бабашұлы көшесі, № 46 Оразбай би мектебінің ауласы;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Достық ауылы, Абдиров көшесі, № 102 мектептің ауласы.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