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dd42" w14:textId="e0ed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Сайрам аудандық мәслихатының 2009 жылғы 23 желтоқсандағы N 25-249/IV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2010 жылғы 18 тамыздағы N 35-306/IV шешімі. Оңтүстік Қазақстан облысы Сайрам ауданының Әділет басқармасында 2010 жылғы 23 тамызда N 14-10-146 тіркелді.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Сайрам аудандық мәслихатының 2011 жылғы 25 мамырдағы N 343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23/248-ІV шешіміне өзгерістер енгізу туралы» облыстық мәслихаттың 2010 жылғы 10 тамыздағы </w:t>
      </w:r>
      <w:r>
        <w:rPr>
          <w:rFonts w:ascii="Times New Roman"/>
          <w:b w:val="false"/>
          <w:i w:val="false"/>
          <w:color w:val="000000"/>
          <w:sz w:val="28"/>
        </w:rPr>
        <w:t>№ 32/323-ІV</w:t>
      </w:r>
      <w:r>
        <w:rPr>
          <w:rFonts w:ascii="Times New Roman"/>
          <w:b w:val="false"/>
          <w:i w:val="false"/>
          <w:color w:val="000000"/>
          <w:sz w:val="28"/>
        </w:rPr>
        <w:t xml:space="preserve"> (Нормативтік құқықтық актілерді мемлекеттік тіркеу тізілімінде 2036 нөмірмен тіркелген) шешіміне сәйкес Сайрам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Сайрам аудандық мәслихатының 2009 жылғы 23 желтоқсандағы </w:t>
      </w:r>
      <w:r>
        <w:rPr>
          <w:rFonts w:ascii="Times New Roman"/>
          <w:b w:val="false"/>
          <w:i w:val="false"/>
          <w:color w:val="000000"/>
          <w:sz w:val="28"/>
        </w:rPr>
        <w:t>№ 25-249/ІV</w:t>
      </w:r>
      <w:r>
        <w:rPr>
          <w:rFonts w:ascii="Times New Roman"/>
          <w:b w:val="false"/>
          <w:i w:val="false"/>
          <w:color w:val="000000"/>
          <w:sz w:val="28"/>
        </w:rPr>
        <w:t xml:space="preserve"> шешіміне (Нормативтік құқықтық актілерді мемлекеттік тіркеу тізілімінде 14-10-129 нөмірмен тіркелген, 2010 жылғы 11 қаңтарда «Мәртөбе» газетінің № 1, 2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Сайрам ауданының 2010-2012 жылдарға арналған бюджеті 1, 2 және 3-қосымшаларға сәйкес, соның ішінде 2010 жылға мынадай көлемде бекітілсін:</w:t>
      </w:r>
      <w:r>
        <w:br/>
      </w:r>
      <w:r>
        <w:rPr>
          <w:rFonts w:ascii="Times New Roman"/>
          <w:b w:val="false"/>
          <w:i w:val="false"/>
          <w:color w:val="000000"/>
          <w:sz w:val="28"/>
        </w:rPr>
        <w:t>
      1) кірістер – 11 031 110 мың теңге, оның ішінде:</w:t>
      </w:r>
      <w:r>
        <w:br/>
      </w:r>
      <w:r>
        <w:rPr>
          <w:rFonts w:ascii="Times New Roman"/>
          <w:b w:val="false"/>
          <w:i w:val="false"/>
          <w:color w:val="000000"/>
          <w:sz w:val="28"/>
        </w:rPr>
        <w:t>
      салықтық түсімдер – 1 930 418 мың теңге;</w:t>
      </w:r>
      <w:r>
        <w:br/>
      </w:r>
      <w:r>
        <w:rPr>
          <w:rFonts w:ascii="Times New Roman"/>
          <w:b w:val="false"/>
          <w:i w:val="false"/>
          <w:color w:val="000000"/>
          <w:sz w:val="28"/>
        </w:rPr>
        <w:t>
      салықтық емес түсімдер – 59 991 мың теңге;</w:t>
      </w:r>
      <w:r>
        <w:br/>
      </w:r>
      <w:r>
        <w:rPr>
          <w:rFonts w:ascii="Times New Roman"/>
          <w:b w:val="false"/>
          <w:i w:val="false"/>
          <w:color w:val="000000"/>
          <w:sz w:val="28"/>
        </w:rPr>
        <w:t>
      негізгі капиталды сатудан түсетін түсімдер – 238 787 мың теңге;</w:t>
      </w:r>
      <w:r>
        <w:br/>
      </w:r>
      <w:r>
        <w:rPr>
          <w:rFonts w:ascii="Times New Roman"/>
          <w:b w:val="false"/>
          <w:i w:val="false"/>
          <w:color w:val="000000"/>
          <w:sz w:val="28"/>
        </w:rPr>
        <w:t>
      трансферттердің түсімдері – 8 801 914 мың теңге;</w:t>
      </w:r>
      <w:r>
        <w:br/>
      </w:r>
      <w:r>
        <w:rPr>
          <w:rFonts w:ascii="Times New Roman"/>
          <w:b w:val="false"/>
          <w:i w:val="false"/>
          <w:color w:val="000000"/>
          <w:sz w:val="28"/>
        </w:rPr>
        <w:t>
      2) шығындар – 11 209 631 мың теңге;</w:t>
      </w:r>
      <w:r>
        <w:br/>
      </w:r>
      <w:r>
        <w:rPr>
          <w:rFonts w:ascii="Times New Roman"/>
          <w:b w:val="false"/>
          <w:i w:val="false"/>
          <w:color w:val="000000"/>
          <w:sz w:val="28"/>
        </w:rPr>
        <w:t>
      3) таза бюджеттiк кредиттер – 2 528 мың теңге, оның iшiнде: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1 923 мың теңге;</w:t>
      </w:r>
      <w:r>
        <w:br/>
      </w:r>
      <w:r>
        <w:rPr>
          <w:rFonts w:ascii="Times New Roman"/>
          <w:b w:val="false"/>
          <w:i w:val="false"/>
          <w:color w:val="000000"/>
          <w:sz w:val="28"/>
        </w:rPr>
        <w:t>
      4) қаржы активтерімен жасалатын операциялар бойынша сальдо–0;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-181 049 мың теңге;</w:t>
      </w:r>
      <w:r>
        <w:br/>
      </w:r>
      <w:r>
        <w:rPr>
          <w:rFonts w:ascii="Times New Roman"/>
          <w:b w:val="false"/>
          <w:i w:val="false"/>
          <w:color w:val="000000"/>
          <w:sz w:val="28"/>
        </w:rPr>
        <w:t>
      6) бюджет тапшылығын қаржыландыру (профицитін пайдалану) – 181 049 мың теңге.»;</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Ауданның жергілікті атқарушы органының 2010 жылға арналған резерві 29275 мың теңге сомасында белгіленсін, оның ішінде:</w:t>
      </w:r>
      <w:r>
        <w:br/>
      </w:r>
      <w:r>
        <w:rPr>
          <w:rFonts w:ascii="Times New Roman"/>
          <w:b w:val="false"/>
          <w:i w:val="false"/>
          <w:color w:val="000000"/>
          <w:sz w:val="28"/>
        </w:rPr>
        <w:t>
      «Шұғыл шығындарға арналған ауданның жергілікті атқарушы органының резерві» – 17739,0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органының төтенше резерві» – 7 500 мың теңге;</w:t>
      </w:r>
      <w:r>
        <w:br/>
      </w:r>
      <w:r>
        <w:rPr>
          <w:rFonts w:ascii="Times New Roman"/>
          <w:b w:val="false"/>
          <w:i w:val="false"/>
          <w:color w:val="000000"/>
          <w:sz w:val="28"/>
        </w:rPr>
        <w:t>
      «Соттардың шешiмдерi бойынша мiндеттемелердi орындауға арналған ауданның жергілікті атқарушы органының резерві» – 4 036 мың теңге».</w:t>
      </w:r>
      <w:r>
        <w:br/>
      </w:r>
      <w:r>
        <w:rPr>
          <w:rFonts w:ascii="Times New Roman"/>
          <w:b w:val="false"/>
          <w:i w:val="false"/>
          <w:color w:val="000000"/>
          <w:sz w:val="28"/>
        </w:rPr>
        <w:t>
</w:t>
      </w:r>
      <w:r>
        <w:rPr>
          <w:rFonts w:ascii="Times New Roman"/>
          <w:b w:val="false"/>
          <w:i w:val="false"/>
          <w:color w:val="000000"/>
          <w:sz w:val="28"/>
        </w:rPr>
        <w:t>
      Шешім төмендегі тақырыптағы 2-1, 2-2 және 4-1 тармақтармен толықтырылсын:</w:t>
      </w:r>
      <w:r>
        <w:br/>
      </w:r>
      <w:r>
        <w:rPr>
          <w:rFonts w:ascii="Times New Roman"/>
          <w:b w:val="false"/>
          <w:i w:val="false"/>
          <w:color w:val="000000"/>
          <w:sz w:val="28"/>
        </w:rPr>
        <w:t>
      «2-1. 2010 жылға облыстық бюджеттен аудандық бюджетке берілетін бюджеттік субвенция «Облыстық бюджет және аудандар (облыстық маңызы бар қалалар) бюджеттерінің арасындағы 2008-2010 жылдарға арналған жалпы сипаттағы ресми трансферттердің көлемі туралы» Оңтүстік Қазақстан облыстық мәслихаттың 2007 жылғы 13 желтоқсандағы № 3/13-IV шешіміне сәйкес 6 725 590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
      «2-2. Облыстық және аудандық (облыстық маңызы бар қалалық) бюджеттері арасындағы 2008-2010 жылдарға арналған жалпы сипаттағы трансферттердің көлемі туралы» Оңтүстік Қазақстан облыстық мәслихатының 2007 жылғы 13 желтоқсандағы № 3/13-IV шешімімен бекітілген жалпы сипаттағы трансферттерді есептеу кезінде қаралған әлеуметтік салық пен жеке табыс салығының салық салынатын базасының өзгеруіне ескере отырып бюджет саласындағы еңбек ақы қорының өзгеруіне байланысты 2010 жылға арналған облыстық бюджетке берілетін жалпы сомасы 301 951 мың теңге трансферттер қарастырылсын.»;</w:t>
      </w:r>
      <w:r>
        <w:br/>
      </w:r>
      <w:r>
        <w:rPr>
          <w:rFonts w:ascii="Times New Roman"/>
          <w:b w:val="false"/>
          <w:i w:val="false"/>
          <w:color w:val="000000"/>
          <w:sz w:val="28"/>
        </w:rPr>
        <w:t>
</w:t>
      </w:r>
      <w:r>
        <w:rPr>
          <w:rFonts w:ascii="Times New Roman"/>
          <w:b w:val="false"/>
          <w:i w:val="false"/>
          <w:color w:val="000000"/>
          <w:sz w:val="28"/>
        </w:rPr>
        <w:t>
      «4-1. 2010-2012 жылға арналған аудандық бюджетте ауылдық округтердің бюджеттік бағдарламалары 6-қосымшаға сәйкес бекітілсін.»;</w:t>
      </w:r>
      <w:r>
        <w:br/>
      </w:r>
      <w:r>
        <w:rPr>
          <w:rFonts w:ascii="Times New Roman"/>
          <w:b w:val="false"/>
          <w:i w:val="false"/>
          <w:color w:val="000000"/>
          <w:sz w:val="28"/>
        </w:rPr>
        <w:t>
      аталған шешімнің 1, 2, 3, 4-қосымшалары осы шешімнің 1, 2, 3, 4-қосымшаларына сәйкес жаңа редакцияда жазылсын және 6-қосымшамен толықтырылсын (қоса тіркеледі).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Б.Зиятаев</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xml:space="preserve">      міндетін атқарушы:                         Н.Бөрібеков </w:t>
      </w:r>
    </w:p>
    <w:bookmarkStart w:name="z9"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35-306/IV шешіміне 1-қосымша</w:t>
      </w:r>
    </w:p>
    <w:bookmarkEnd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1-қосымша</w:t>
      </w:r>
    </w:p>
    <w:p>
      <w:pPr>
        <w:spacing w:after="0"/>
        <w:ind w:left="0"/>
        <w:jc w:val="left"/>
      </w:pPr>
      <w:r>
        <w:rPr>
          <w:rFonts w:ascii="Times New Roman"/>
          <w:b/>
          <w:i w:val="false"/>
          <w:color w:val="000000"/>
        </w:rPr>
        <w:t xml:space="preserve">       Сайрам ауданының 2010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32"/>
        <w:gridCol w:w="669"/>
        <w:gridCol w:w="7807"/>
        <w:gridCol w:w="242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11031110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1930418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390298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390298</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1131554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948916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46752</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30189</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59991</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53943</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8801914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8801914</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8801914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7"/>
        <w:gridCol w:w="670"/>
        <w:gridCol w:w="807"/>
        <w:gridCol w:w="6821"/>
        <w:gridCol w:w="236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11209631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295474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186601</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8478991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6785299</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6775010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6735588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1435965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159065</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101977</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45012</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661531</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627903</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619721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112224</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2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316845</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w:t>
            </w:r>
          </w:p>
        </w:tc>
      </w:tr>
      <w:tr>
        <w:trPr>
          <w:trHeight w:val="11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17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759924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640166</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34029</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527707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527707</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165102</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32877</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29275</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353195</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-181 049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181 049</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176 598</w:t>
            </w:r>
          </w:p>
        </w:tc>
      </w:tr>
    </w:tbl>
    <w:bookmarkStart w:name="z10"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35-306/IV шешіміне 2-қосымша</w:t>
      </w:r>
    </w:p>
    <w:bookmarkEnd w:id="2"/>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2-қосымша</w:t>
      </w:r>
    </w:p>
    <w:p>
      <w:pPr>
        <w:spacing w:after="0"/>
        <w:ind w:left="0"/>
        <w:jc w:val="left"/>
      </w:pPr>
      <w:r>
        <w:rPr>
          <w:rFonts w:ascii="Times New Roman"/>
          <w:b/>
          <w:i w:val="false"/>
          <w:color w:val="000000"/>
        </w:rPr>
        <w:t xml:space="preserve">       Сайрам ауданының 2011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57"/>
        <w:gridCol w:w="718"/>
        <w:gridCol w:w="7775"/>
        <w:gridCol w:w="23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10807106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1521155</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682621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530150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88123</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53051</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27706</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5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03"/>
        <w:gridCol w:w="707"/>
        <w:gridCol w:w="843"/>
        <w:gridCol w:w="6783"/>
        <w:gridCol w:w="226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10807106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327413</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288428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7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72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8555667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8131066</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8120596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8068060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414454</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372814</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372814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w:t>
            </w:r>
          </w:p>
        </w:tc>
      </w:tr>
      <w:tr>
        <w:trPr>
          <w:trHeight w:val="7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231190</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7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1108915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109861</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941550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45182</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106748</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65425</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57409</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22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46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45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42536</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46701</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48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7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30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3"/>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35-306/IV шешіміне 3-қосымша</w:t>
      </w:r>
    </w:p>
    <w:bookmarkEnd w:id="3"/>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3-қосымша</w:t>
      </w:r>
    </w:p>
    <w:p>
      <w:pPr>
        <w:spacing w:after="0"/>
        <w:ind w:left="0"/>
        <w:jc w:val="left"/>
      </w:pPr>
      <w:r>
        <w:rPr>
          <w:rFonts w:ascii="Times New Roman"/>
          <w:b/>
          <w:i w:val="false"/>
          <w:color w:val="000000"/>
        </w:rPr>
        <w:t xml:space="preserve">       Сайрам ауданының 2012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46"/>
        <w:gridCol w:w="695"/>
        <w:gridCol w:w="7872"/>
        <w:gridCol w:w="230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13323301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1663623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470662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470662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354638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354638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730313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567261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11649483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699"/>
        <w:gridCol w:w="829"/>
        <w:gridCol w:w="6863"/>
        <w:gridCol w:w="22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13323301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366382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322071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73896</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73896</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10142991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9119685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9108482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9047258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91905</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603354</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603354</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512435</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465712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465712</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30547</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41361</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310300</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46723</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46723</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44847</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1857018</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1795491</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1756383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1756383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61527</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48345</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109986</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57559</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56658</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52663</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35-306/IV шешіміне 4-қосымша</w:t>
      </w:r>
    </w:p>
    <w:bookmarkEnd w:id="4"/>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аудандық бюджеттің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48"/>
        <w:gridCol w:w="750"/>
        <w:gridCol w:w="691"/>
        <w:gridCol w:w="946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және құрылыс бөлімі</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3" w:id="5"/>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2010 жылғы 18 тамыздағы</w:t>
      </w:r>
      <w:r>
        <w:br/>
      </w:r>
      <w:r>
        <w:rPr>
          <w:rFonts w:ascii="Times New Roman"/>
          <w:b w:val="false"/>
          <w:i w:val="false"/>
          <w:color w:val="000000"/>
          <w:sz w:val="28"/>
        </w:rPr>
        <w:t>
      № 35-306/IV шешіміне 6-қосымша</w:t>
      </w:r>
    </w:p>
    <w:bookmarkEnd w:id="5"/>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25-249/IV шешіміне 6-қосымша</w:t>
      </w:r>
    </w:p>
    <w:p>
      <w:pPr>
        <w:spacing w:after="0"/>
        <w:ind w:left="0"/>
        <w:jc w:val="left"/>
      </w:pPr>
      <w:r>
        <w:rPr>
          <w:rFonts w:ascii="Times New Roman"/>
          <w:b/>
          <w:i w:val="false"/>
          <w:color w:val="000000"/>
        </w:rPr>
        <w:t xml:space="preserve">       2010-2012 жылдарға арналған аудандық бюджеттің ауылдық округтер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77"/>
        <w:gridCol w:w="687"/>
        <w:gridCol w:w="648"/>
        <w:gridCol w:w="533"/>
        <w:gridCol w:w="4565"/>
        <w:gridCol w:w="1300"/>
        <w:gridCol w:w="1474"/>
        <w:gridCol w:w="1435"/>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әлеуметтік қамсыздандыру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4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Жібек-Жолы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Қарамұрт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ауылдық округі әкімінің аппараты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