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15d4a" w14:textId="a815d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аудандық бюджет туралы" Сайрам аудандық мәслихатының 2009 жылғы 23 желтоқсандағы N 25-249/IV шешіміне өзгертулер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Сайрам аудандық мәслихат сессиясының 2010 жылғы 8 желтоқсандағы N 39-338/IV шешімі. Оңтүстік Қазақстан облысы Әділет департаментінде 2010 жылғы 10 желтоқсанда N 14-10-152 тіркелді. Қолданылу мерзімінің аяқталуына байланысты шешімнің күші жойылды - Оңтүстік Қазақстан облысы Сайрам аудандық мәслихатының 2013 жылғы 1 ақпандағы № 31 хатымен</w:t>
      </w:r>
    </w:p>
    <w:p>
      <w:pPr>
        <w:spacing w:after="0"/>
        <w:ind w:left="0"/>
        <w:jc w:val="both"/>
      </w:pPr>
      <w:r>
        <w:rPr>
          <w:rFonts w:ascii="Times New Roman"/>
          <w:b w:val="false"/>
          <w:i w:val="false"/>
          <w:color w:val="ff0000"/>
          <w:sz w:val="28"/>
        </w:rPr>
        <w:t>      Ескерту. Қолданылу мерзімінің аяқталуына байланысты шешімнің күші жойылды - Оңтүстік Қазақстан облысы Сайрам аудандық мәслихатының 01.02.2013 № 31 хатымен.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w:t>
      </w:r>
      <w:r>
        <w:rPr>
          <w:rFonts w:ascii="Times New Roman"/>
          <w:b w:val="false"/>
          <w:i w:val="false"/>
          <w:color w:val="000000"/>
          <w:sz w:val="28"/>
        </w:rPr>
        <w:t>109 баптарына</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Сайрам аудандық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«2010-2012 жылдарға арналған аудандық бюджет туралы» Сайрам аудандық мәслихатының 2009 жылғы 23 желтоқсандағы № 25-249/ІV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14-10-129 нөмірмен тіркелген, 2010 жылғы 11 қаңтарда «Мәртөбе» газетінің № 1, 2 сандарында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Сайрам ауданының 2010-2012 жылдарға арналған бюджеті 1, 2 және 3-қосымшаларға сәйкес, соның ішінде 2010 жылға мынадай көлемде бекітілсін:</w:t>
      </w:r>
      <w:r>
        <w:br/>
      </w:r>
      <w:r>
        <w:rPr>
          <w:rFonts w:ascii="Times New Roman"/>
          <w:b w:val="false"/>
          <w:i w:val="false"/>
          <w:color w:val="000000"/>
          <w:sz w:val="28"/>
        </w:rPr>
        <w:t>
      1) кірістер – 11 516 588 мың теңге, оның ішінде:</w:t>
      </w:r>
      <w:r>
        <w:br/>
      </w:r>
      <w:r>
        <w:rPr>
          <w:rFonts w:ascii="Times New Roman"/>
          <w:b w:val="false"/>
          <w:i w:val="false"/>
          <w:color w:val="000000"/>
          <w:sz w:val="28"/>
        </w:rPr>
        <w:t>
      салықтық түсімдер – 1 996 206 мың теңге;</w:t>
      </w:r>
      <w:r>
        <w:br/>
      </w:r>
      <w:r>
        <w:rPr>
          <w:rFonts w:ascii="Times New Roman"/>
          <w:b w:val="false"/>
          <w:i w:val="false"/>
          <w:color w:val="000000"/>
          <w:sz w:val="28"/>
        </w:rPr>
        <w:t>
      салықтық емес түсімдер – 61 323 мың теңге;</w:t>
      </w:r>
      <w:r>
        <w:br/>
      </w:r>
      <w:r>
        <w:rPr>
          <w:rFonts w:ascii="Times New Roman"/>
          <w:b w:val="false"/>
          <w:i w:val="false"/>
          <w:color w:val="000000"/>
          <w:sz w:val="28"/>
        </w:rPr>
        <w:t>
      негізгі капиталды сатудан түсетін түсімдер – 135 574 мың теңге;</w:t>
      </w:r>
      <w:r>
        <w:br/>
      </w:r>
      <w:r>
        <w:rPr>
          <w:rFonts w:ascii="Times New Roman"/>
          <w:b w:val="false"/>
          <w:i w:val="false"/>
          <w:color w:val="000000"/>
          <w:sz w:val="28"/>
        </w:rPr>
        <w:t>
      трансферттердің түсімдері – 9 323 485 мың теңге;</w:t>
      </w:r>
      <w:r>
        <w:br/>
      </w:r>
      <w:r>
        <w:rPr>
          <w:rFonts w:ascii="Times New Roman"/>
          <w:b w:val="false"/>
          <w:i w:val="false"/>
          <w:color w:val="000000"/>
          <w:sz w:val="28"/>
        </w:rPr>
        <w:t>
      2) шығындар – 11 695 109 мың теңге;</w:t>
      </w:r>
      <w:r>
        <w:br/>
      </w:r>
      <w:r>
        <w:rPr>
          <w:rFonts w:ascii="Times New Roman"/>
          <w:b w:val="false"/>
          <w:i w:val="false"/>
          <w:color w:val="000000"/>
          <w:sz w:val="28"/>
        </w:rPr>
        <w:t>
      3) таза бюджеттiк кредиттер – 2 417 мың теңге, оның iшiнде:</w:t>
      </w:r>
      <w:r>
        <w:br/>
      </w:r>
      <w:r>
        <w:rPr>
          <w:rFonts w:ascii="Times New Roman"/>
          <w:b w:val="false"/>
          <w:i w:val="false"/>
          <w:color w:val="000000"/>
          <w:sz w:val="28"/>
        </w:rPr>
        <w:t>
      бюджеттік кредиттер – 4 451 мың теңге;</w:t>
      </w:r>
      <w:r>
        <w:br/>
      </w:r>
      <w:r>
        <w:rPr>
          <w:rFonts w:ascii="Times New Roman"/>
          <w:b w:val="false"/>
          <w:i w:val="false"/>
          <w:color w:val="000000"/>
          <w:sz w:val="28"/>
        </w:rPr>
        <w:t>
      бюджеттік кредиттерді өтеу – 2 034 мың теңге;</w:t>
      </w:r>
      <w:r>
        <w:br/>
      </w:r>
      <w:r>
        <w:rPr>
          <w:rFonts w:ascii="Times New Roman"/>
          <w:b w:val="false"/>
          <w:i w:val="false"/>
          <w:color w:val="000000"/>
          <w:sz w:val="28"/>
        </w:rPr>
        <w:t>
      4) қаржы активтерімен жасалатын операциялар бойынша сальдо–0;</w:t>
      </w:r>
      <w:r>
        <w:br/>
      </w:r>
      <w:r>
        <w:rPr>
          <w:rFonts w:ascii="Times New Roman"/>
          <w:b w:val="false"/>
          <w:i w:val="false"/>
          <w:color w:val="000000"/>
          <w:sz w:val="28"/>
        </w:rPr>
        <w:t>
      қаржы активтерін сатып алу – 0;</w:t>
      </w:r>
      <w:r>
        <w:br/>
      </w:r>
      <w:r>
        <w:rPr>
          <w:rFonts w:ascii="Times New Roman"/>
          <w:b w:val="false"/>
          <w:i w:val="false"/>
          <w:color w:val="000000"/>
          <w:sz w:val="28"/>
        </w:rPr>
        <w:t>
      мемлекеттің қаржы активтерін сатудан түсетін түсімдер – 0;</w:t>
      </w:r>
      <w:r>
        <w:br/>
      </w:r>
      <w:r>
        <w:rPr>
          <w:rFonts w:ascii="Times New Roman"/>
          <w:b w:val="false"/>
          <w:i w:val="false"/>
          <w:color w:val="000000"/>
          <w:sz w:val="28"/>
        </w:rPr>
        <w:t>
      5) бюджет тапшылығы (профициті) – -180 938 мың теңге;</w:t>
      </w:r>
      <w:r>
        <w:br/>
      </w:r>
      <w:r>
        <w:rPr>
          <w:rFonts w:ascii="Times New Roman"/>
          <w:b w:val="false"/>
          <w:i w:val="false"/>
          <w:color w:val="000000"/>
          <w:sz w:val="28"/>
        </w:rPr>
        <w:t>
      6) бюджет тапшылығын қаржыландыру (профицитін пайдалану) – 180 938 мың теңге.».</w:t>
      </w:r>
      <w:r>
        <w:br/>
      </w:r>
      <w:r>
        <w:rPr>
          <w:rFonts w:ascii="Times New Roman"/>
          <w:b w:val="false"/>
          <w:i w:val="false"/>
          <w:color w:val="000000"/>
          <w:sz w:val="28"/>
        </w:rPr>
        <w:t>
</w:t>
      </w:r>
      <w:r>
        <w:rPr>
          <w:rFonts w:ascii="Times New Roman"/>
          <w:b w:val="false"/>
          <w:i w:val="false"/>
          <w:color w:val="000000"/>
          <w:sz w:val="28"/>
        </w:rPr>
        <w:t>
      2-тармақ мынадай редакцияда жазылсын:</w:t>
      </w:r>
      <w:r>
        <w:br/>
      </w:r>
      <w:r>
        <w:rPr>
          <w:rFonts w:ascii="Times New Roman"/>
          <w:b w:val="false"/>
          <w:i w:val="false"/>
          <w:color w:val="000000"/>
          <w:sz w:val="28"/>
        </w:rPr>
        <w:t>
      «2. Ауданның жергілікті атқарушы органының 2010 жылға арналған резерві 12 228 мың теңге сомасында белгіленсін, оның ішінде:</w:t>
      </w:r>
      <w:r>
        <w:br/>
      </w:r>
      <w:r>
        <w:rPr>
          <w:rFonts w:ascii="Times New Roman"/>
          <w:b w:val="false"/>
          <w:i w:val="false"/>
          <w:color w:val="000000"/>
          <w:sz w:val="28"/>
        </w:rPr>
        <w:t>
      Шұғыл шығындарға арналған ауданның жергілікті атқарушы органының резерві – 7 500,0 мың теңге;</w:t>
      </w:r>
      <w:r>
        <w:br/>
      </w:r>
      <w:r>
        <w:rPr>
          <w:rFonts w:ascii="Times New Roman"/>
          <w:b w:val="false"/>
          <w:i w:val="false"/>
          <w:color w:val="000000"/>
          <w:sz w:val="28"/>
        </w:rPr>
        <w:t>
      Табиғи және техногендік сипаттағы төтенше жағдайларды жою үшін ауданның жергілікті атқарушы органының төтенше резерві – 2 000,0 мың теңге;</w:t>
      </w:r>
      <w:r>
        <w:br/>
      </w:r>
      <w:r>
        <w:rPr>
          <w:rFonts w:ascii="Times New Roman"/>
          <w:b w:val="false"/>
          <w:i w:val="false"/>
          <w:color w:val="000000"/>
          <w:sz w:val="28"/>
        </w:rPr>
        <w:t>
      Соттардың шешiмдерi бойынша мiндеттемелердi орындауға арналған ауданның жергілікті атқарушы органының резерві – 2 728,0 мың теңге».</w:t>
      </w:r>
      <w:r>
        <w:br/>
      </w:r>
      <w:r>
        <w:rPr>
          <w:rFonts w:ascii="Times New Roman"/>
          <w:b w:val="false"/>
          <w:i w:val="false"/>
          <w:color w:val="000000"/>
          <w:sz w:val="28"/>
        </w:rPr>
        <w:t>
</w:t>
      </w:r>
      <w:r>
        <w:rPr>
          <w:rFonts w:ascii="Times New Roman"/>
          <w:b w:val="false"/>
          <w:i w:val="false"/>
          <w:color w:val="000000"/>
          <w:sz w:val="28"/>
        </w:rPr>
        <w:t>
      аталған шешімнің 1, 6-қосымшалары осы шешімнің 1, 2- қосымшаларына сәйкес жаңа редакцияда жазылсын (қоса тіркеледі).</w:t>
      </w:r>
      <w:r>
        <w:br/>
      </w:r>
      <w:r>
        <w:rPr>
          <w:rFonts w:ascii="Times New Roman"/>
          <w:b w:val="false"/>
          <w:i w:val="false"/>
          <w:color w:val="000000"/>
          <w:sz w:val="28"/>
        </w:rPr>
        <w:t>
</w:t>
      </w:r>
      <w:r>
        <w:rPr>
          <w:rFonts w:ascii="Times New Roman"/>
          <w:b w:val="false"/>
          <w:i w:val="false"/>
          <w:color w:val="000000"/>
          <w:sz w:val="28"/>
        </w:rPr>
        <w:t>
      2. Осы шешім 2010 жылдың 1 қаңтарынан бастап қолданысқа енгізіледі.      </w:t>
      </w:r>
    </w:p>
    <w:bookmarkEnd w:id="0"/>
    <w:p>
      <w:pPr>
        <w:spacing w:after="0"/>
        <w:ind w:left="0"/>
        <w:jc w:val="both"/>
      </w:pPr>
      <w:r>
        <w:rPr>
          <w:rFonts w:ascii="Times New Roman"/>
          <w:b w:val="false"/>
          <w:i/>
          <w:color w:val="000000"/>
          <w:sz w:val="28"/>
        </w:rPr>
        <w:t>      Аудандық мәслихат сессиясының төрағасы:    С.Эралиев</w:t>
      </w:r>
      <w:r>
        <w:br/>
      </w:r>
      <w:r>
        <w:rPr>
          <w:rFonts w:ascii="Times New Roman"/>
          <w:b w:val="false"/>
          <w:i w:val="false"/>
          <w:color w:val="000000"/>
          <w:sz w:val="28"/>
        </w:rPr>
        <w:t>
</w:t>
      </w:r>
      <w:r>
        <w:rPr>
          <w:rFonts w:ascii="Times New Roman"/>
          <w:b w:val="false"/>
          <w:i/>
          <w:color w:val="000000"/>
          <w:sz w:val="28"/>
        </w:rPr>
        <w:t>      Аудандық мәслихат хатшысы:                 Т.Тулендиев</w:t>
      </w:r>
      <w:r>
        <w:rPr>
          <w:rFonts w:ascii="Times New Roman"/>
          <w:b w:val="false"/>
          <w:i w:val="false"/>
          <w:color w:val="000000"/>
          <w:sz w:val="28"/>
        </w:rPr>
        <w:t>      </w:t>
      </w:r>
    </w:p>
    <w:bookmarkStart w:name="z7" w:id="1"/>
    <w:p>
      <w:pPr>
        <w:spacing w:after="0"/>
        <w:ind w:left="0"/>
        <w:jc w:val="both"/>
      </w:pPr>
      <w:r>
        <w:rPr>
          <w:rFonts w:ascii="Times New Roman"/>
          <w:b w:val="false"/>
          <w:i w:val="false"/>
          <w:color w:val="000000"/>
          <w:sz w:val="28"/>
        </w:rPr>
        <w:t>
      Сайрам аудандық мәслихатының</w:t>
      </w:r>
      <w:r>
        <w:br/>
      </w:r>
      <w:r>
        <w:rPr>
          <w:rFonts w:ascii="Times New Roman"/>
          <w:b w:val="false"/>
          <w:i w:val="false"/>
          <w:color w:val="000000"/>
          <w:sz w:val="28"/>
        </w:rPr>
        <w:t>
      2010 жылғы 8 желтоқсандағы</w:t>
      </w:r>
      <w:r>
        <w:br/>
      </w:r>
      <w:r>
        <w:rPr>
          <w:rFonts w:ascii="Times New Roman"/>
          <w:b w:val="false"/>
          <w:i w:val="false"/>
          <w:color w:val="000000"/>
          <w:sz w:val="28"/>
        </w:rPr>
        <w:t>
      № 39-338/IV шешіміне 1-қосымша</w:t>
      </w:r>
    </w:p>
    <w:bookmarkEnd w:id="1"/>
    <w:p>
      <w:pPr>
        <w:spacing w:after="0"/>
        <w:ind w:left="0"/>
        <w:jc w:val="both"/>
      </w:pPr>
      <w:r>
        <w:rPr>
          <w:rFonts w:ascii="Times New Roman"/>
          <w:b w:val="false"/>
          <w:i w:val="false"/>
          <w:color w:val="000000"/>
          <w:sz w:val="28"/>
        </w:rPr>
        <w:t>      Сайрам аудандық мәслихатының</w:t>
      </w:r>
      <w:r>
        <w:br/>
      </w:r>
      <w:r>
        <w:rPr>
          <w:rFonts w:ascii="Times New Roman"/>
          <w:b w:val="false"/>
          <w:i w:val="false"/>
          <w:color w:val="000000"/>
          <w:sz w:val="28"/>
        </w:rPr>
        <w:t>
      2009 жылғы 23 желтоқсандағы</w:t>
      </w:r>
      <w:r>
        <w:br/>
      </w:r>
      <w:r>
        <w:rPr>
          <w:rFonts w:ascii="Times New Roman"/>
          <w:b w:val="false"/>
          <w:i w:val="false"/>
          <w:color w:val="000000"/>
          <w:sz w:val="28"/>
        </w:rPr>
        <w:t>
      № 25-249/IV шешіміне 1-қосымша</w:t>
      </w:r>
    </w:p>
    <w:p>
      <w:pPr>
        <w:spacing w:after="0"/>
        <w:ind w:left="0"/>
        <w:jc w:val="left"/>
      </w:pPr>
      <w:r>
        <w:rPr>
          <w:rFonts w:ascii="Times New Roman"/>
          <w:b/>
          <w:i w:val="false"/>
          <w:color w:val="000000"/>
        </w:rPr>
        <w:t xml:space="preserve">       Сайрам ауданының 2010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0"/>
        <w:gridCol w:w="527"/>
        <w:gridCol w:w="618"/>
        <w:gridCol w:w="7948"/>
        <w:gridCol w:w="2347"/>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28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28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Iшкi сыныбы</w:t>
            </w:r>
          </w:p>
        </w:tc>
      </w:tr>
      <w:tr>
        <w:trPr>
          <w:trHeight w:val="28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8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 Кірістер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11516588</w:t>
            </w:r>
          </w:p>
        </w:tc>
      </w:tr>
      <w:tr>
        <w:trPr>
          <w:trHeight w:val="28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1996206</w:t>
            </w:r>
          </w:p>
        </w:tc>
      </w:tr>
      <w:tr>
        <w:trPr>
          <w:trHeight w:val="28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429655</w:t>
            </w:r>
          </w:p>
        </w:tc>
      </w:tr>
      <w:tr>
        <w:trPr>
          <w:trHeight w:val="28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429655</w:t>
            </w:r>
          </w:p>
        </w:tc>
      </w:tr>
      <w:tr>
        <w:trPr>
          <w:trHeight w:val="28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314170</w:t>
            </w:r>
          </w:p>
        </w:tc>
      </w:tr>
      <w:tr>
        <w:trPr>
          <w:trHeight w:val="28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314170</w:t>
            </w:r>
          </w:p>
        </w:tc>
      </w:tr>
      <w:tr>
        <w:trPr>
          <w:trHeight w:val="28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1134559</w:t>
            </w:r>
          </w:p>
        </w:tc>
      </w:tr>
      <w:tr>
        <w:trPr>
          <w:trHeight w:val="28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933529</w:t>
            </w:r>
          </w:p>
        </w:tc>
      </w:tr>
      <w:tr>
        <w:trPr>
          <w:trHeight w:val="24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48252</w:t>
            </w:r>
          </w:p>
        </w:tc>
      </w:tr>
      <w:tr>
        <w:trPr>
          <w:trHeight w:val="28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151013</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1765</w:t>
            </w:r>
          </w:p>
        </w:tc>
      </w:tr>
      <w:tr>
        <w:trPr>
          <w:trHeight w:val="24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96635</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60992</w:t>
            </w:r>
          </w:p>
        </w:tc>
      </w:tr>
      <w:tr>
        <w:trPr>
          <w:trHeight w:val="24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6730</w:t>
            </w:r>
          </w:p>
        </w:tc>
      </w:tr>
      <w:tr>
        <w:trPr>
          <w:trHeight w:val="24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27421</w:t>
            </w:r>
          </w:p>
        </w:tc>
      </w:tr>
      <w:tr>
        <w:trPr>
          <w:trHeight w:val="27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1492</w:t>
            </w:r>
          </w:p>
        </w:tc>
      </w:tr>
      <w:tr>
        <w:trPr>
          <w:trHeight w:val="49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үшін және (немесе) оған уәкілеттігі бар мемлекеттік органдар немесе лауазымды адамдар құжаттар бергені үшін алынатын міндетті төлемдер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21187</w:t>
            </w:r>
          </w:p>
        </w:tc>
      </w:tr>
      <w:tr>
        <w:trPr>
          <w:trHeight w:val="22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21187</w:t>
            </w:r>
          </w:p>
        </w:tc>
      </w:tr>
      <w:tr>
        <w:trPr>
          <w:trHeight w:val="28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61323</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5030</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пакеттеріне дивиденттер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8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4910</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56293</w:t>
            </w:r>
          </w:p>
        </w:tc>
      </w:tr>
      <w:tr>
        <w:trPr>
          <w:trHeight w:val="28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56293</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135574</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135574</w:t>
            </w:r>
          </w:p>
        </w:tc>
      </w:tr>
      <w:tr>
        <w:trPr>
          <w:trHeight w:val="24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135574</w:t>
            </w:r>
          </w:p>
        </w:tc>
      </w:tr>
      <w:tr>
        <w:trPr>
          <w:trHeight w:val="28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9323485</w:t>
            </w:r>
          </w:p>
        </w:tc>
      </w:tr>
      <w:tr>
        <w:trPr>
          <w:trHeight w:val="28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9323485</w:t>
            </w:r>
          </w:p>
        </w:tc>
      </w:tr>
      <w:tr>
        <w:trPr>
          <w:trHeight w:val="28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9323485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3"/>
        <w:gridCol w:w="664"/>
        <w:gridCol w:w="668"/>
        <w:gridCol w:w="804"/>
        <w:gridCol w:w="6902"/>
        <w:gridCol w:w="2299"/>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8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8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11695109</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293363</w:t>
            </w:r>
          </w:p>
        </w:tc>
      </w:tr>
      <w:tr>
        <w:trPr>
          <w:trHeight w:val="46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263549</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16755</w:t>
            </w:r>
          </w:p>
        </w:tc>
      </w:tr>
      <w:tr>
        <w:trPr>
          <w:trHeight w:val="46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16637</w:t>
            </w:r>
          </w:p>
        </w:tc>
      </w:tr>
      <w:tr>
        <w:trPr>
          <w:trHeight w:val="22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62655</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61660</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w:t>
            </w:r>
          </w:p>
        </w:tc>
      </w:tr>
      <w:tr>
        <w:trPr>
          <w:trHeight w:val="46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184139</w:t>
            </w:r>
          </w:p>
        </w:tc>
      </w:tr>
      <w:tr>
        <w:trPr>
          <w:trHeight w:val="48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182123</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28577</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28577</w:t>
            </w:r>
          </w:p>
        </w:tc>
      </w:tr>
      <w:tr>
        <w:trPr>
          <w:trHeight w:val="69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25667</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2910</w:t>
            </w:r>
          </w:p>
        </w:tc>
      </w:tr>
      <w:tr>
        <w:trPr>
          <w:trHeight w:val="21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15346</w:t>
            </w:r>
          </w:p>
        </w:tc>
      </w:tr>
      <w:tr>
        <w:trPr>
          <w:trHeight w:val="22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15137</w:t>
            </w:r>
          </w:p>
        </w:tc>
      </w:tr>
      <w:tr>
        <w:trPr>
          <w:trHeight w:val="24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15137</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15137</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r>
      <w:tr>
        <w:trPr>
          <w:trHeight w:val="67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46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2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8539833</w:t>
            </w:r>
          </w:p>
        </w:tc>
      </w:tr>
      <w:tr>
        <w:trPr>
          <w:trHeight w:val="22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204689</w:t>
            </w:r>
          </w:p>
        </w:tc>
      </w:tr>
      <w:tr>
        <w:trPr>
          <w:trHeight w:val="45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112278</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112278</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92411</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92411</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6872979</w:t>
            </w:r>
          </w:p>
        </w:tc>
      </w:tr>
      <w:tr>
        <w:trPr>
          <w:trHeight w:val="46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10289</w:t>
            </w:r>
          </w:p>
        </w:tc>
      </w:tr>
      <w:tr>
        <w:trPr>
          <w:trHeight w:val="45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10289</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6862690</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6823763</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38927</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53038</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53038</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53038</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1409127</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158190</w:t>
            </w:r>
          </w:p>
        </w:tc>
      </w:tr>
      <w:tr>
        <w:trPr>
          <w:trHeight w:val="45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11951</w:t>
            </w:r>
          </w:p>
        </w:tc>
      </w:tr>
      <w:tr>
        <w:trPr>
          <w:trHeight w:val="46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101967</w:t>
            </w:r>
          </w:p>
        </w:tc>
      </w:tr>
      <w:tr>
        <w:trPr>
          <w:trHeight w:val="69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білім беру объектілерін күрделі және ағымдағы жөндеу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44162</w:t>
            </w:r>
          </w:p>
        </w:tc>
      </w:tr>
      <w:tr>
        <w:trPr>
          <w:trHeight w:val="22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1250937</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1250937</w:t>
            </w:r>
          </w:p>
        </w:tc>
      </w:tr>
      <w:tr>
        <w:trPr>
          <w:trHeight w:val="24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661139</w:t>
            </w:r>
          </w:p>
        </w:tc>
      </w:tr>
      <w:tr>
        <w:trPr>
          <w:trHeight w:val="22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627265</w:t>
            </w:r>
          </w:p>
        </w:tc>
      </w:tr>
      <w:tr>
        <w:trPr>
          <w:trHeight w:val="42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8176</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8176</w:t>
            </w:r>
          </w:p>
        </w:tc>
      </w:tr>
      <w:tr>
        <w:trPr>
          <w:trHeight w:val="43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619089</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113208</w:t>
            </w:r>
          </w:p>
        </w:tc>
      </w:tr>
      <w:tr>
        <w:trPr>
          <w:trHeight w:val="66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11102</w:t>
            </w:r>
          </w:p>
        </w:tc>
      </w:tr>
      <w:tr>
        <w:trPr>
          <w:trHeight w:val="21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7127</w:t>
            </w:r>
          </w:p>
        </w:tc>
      </w:tr>
      <w:tr>
        <w:trPr>
          <w:trHeight w:val="22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18380</w:t>
            </w:r>
          </w:p>
        </w:tc>
      </w:tr>
      <w:tr>
        <w:trPr>
          <w:trHeight w:val="42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26939</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2454</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24740</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313545</w:t>
            </w:r>
          </w:p>
        </w:tc>
      </w:tr>
      <w:tr>
        <w:trPr>
          <w:trHeight w:val="66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20103</w:t>
            </w:r>
          </w:p>
        </w:tc>
      </w:tr>
      <w:tr>
        <w:trPr>
          <w:trHeight w:val="114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1421</w:t>
            </w:r>
          </w:p>
        </w:tc>
      </w:tr>
      <w:tr>
        <w:trPr>
          <w:trHeight w:val="178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80070</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33874</w:t>
            </w:r>
          </w:p>
        </w:tc>
      </w:tr>
      <w:tr>
        <w:trPr>
          <w:trHeight w:val="46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33874</w:t>
            </w:r>
          </w:p>
        </w:tc>
      </w:tr>
      <w:tr>
        <w:trPr>
          <w:trHeight w:val="66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31039</w:t>
            </w:r>
          </w:p>
        </w:tc>
      </w:tr>
      <w:tr>
        <w:trPr>
          <w:trHeight w:val="46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2715</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1199080</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24124</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24124</w:t>
            </w:r>
          </w:p>
        </w:tc>
      </w:tr>
      <w:tr>
        <w:trPr>
          <w:trHeight w:val="45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22788</w:t>
            </w:r>
          </w:p>
        </w:tc>
      </w:tr>
      <w:tr>
        <w:trPr>
          <w:trHeight w:val="45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1077907</w:t>
            </w:r>
          </w:p>
        </w:tc>
      </w:tr>
      <w:tr>
        <w:trPr>
          <w:trHeight w:val="45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97409</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61890</w:t>
            </w:r>
          </w:p>
        </w:tc>
      </w:tr>
      <w:tr>
        <w:trPr>
          <w:trHeight w:val="64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34029</w:t>
            </w:r>
          </w:p>
        </w:tc>
      </w:tr>
      <w:tr>
        <w:trPr>
          <w:trHeight w:val="42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дамыту, орналастыру және (немесе) сатып алу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980498</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980498</w:t>
            </w:r>
          </w:p>
        </w:tc>
      </w:tr>
      <w:tr>
        <w:trPr>
          <w:trHeight w:val="22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97049</w:t>
            </w:r>
          </w:p>
        </w:tc>
      </w:tr>
      <w:tr>
        <w:trPr>
          <w:trHeight w:val="45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7853</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1864</w:t>
            </w:r>
          </w:p>
        </w:tc>
      </w:tr>
      <w:tr>
        <w:trPr>
          <w:trHeight w:val="28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5989</w:t>
            </w:r>
          </w:p>
        </w:tc>
      </w:tr>
      <w:tr>
        <w:trPr>
          <w:trHeight w:val="46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89196</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35400</w:t>
            </w:r>
          </w:p>
        </w:tc>
      </w:tr>
      <w:tr>
        <w:trPr>
          <w:trHeight w:val="22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1576</w:t>
            </w:r>
          </w:p>
        </w:tc>
      </w:tr>
      <w:tr>
        <w:trPr>
          <w:trHeight w:val="22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52220</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289927</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164745</w:t>
            </w:r>
          </w:p>
        </w:tc>
      </w:tr>
      <w:tr>
        <w:trPr>
          <w:trHeight w:val="46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108601</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108601</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49144</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49144</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57160</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55160</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47703</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3325</w:t>
            </w:r>
          </w:p>
        </w:tc>
      </w:tr>
      <w:tr>
        <w:trPr>
          <w:trHeight w:val="66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4132</w:t>
            </w:r>
          </w:p>
        </w:tc>
      </w:tr>
      <w:tr>
        <w:trPr>
          <w:trHeight w:val="24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4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48402</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29168</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28081</w:t>
            </w:r>
          </w:p>
        </w:tc>
      </w:tr>
      <w:tr>
        <w:trPr>
          <w:trHeight w:val="24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19234</w:t>
            </w:r>
          </w:p>
        </w:tc>
      </w:tr>
      <w:tr>
        <w:trPr>
          <w:trHeight w:val="45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8234</w:t>
            </w:r>
          </w:p>
        </w:tc>
      </w:tr>
      <w:tr>
        <w:trPr>
          <w:trHeight w:val="45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43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19620</w:t>
            </w:r>
          </w:p>
        </w:tc>
      </w:tr>
      <w:tr>
        <w:trPr>
          <w:trHeight w:val="24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5271</w:t>
            </w:r>
          </w:p>
        </w:tc>
      </w:tr>
      <w:tr>
        <w:trPr>
          <w:trHeight w:val="43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5164</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22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8584</w:t>
            </w:r>
          </w:p>
        </w:tc>
      </w:tr>
      <w:tr>
        <w:trPr>
          <w:trHeight w:val="46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8459</w:t>
            </w:r>
          </w:p>
        </w:tc>
      </w:tr>
      <w:tr>
        <w:trPr>
          <w:trHeight w:val="24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спорт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5765</w:t>
            </w:r>
          </w:p>
        </w:tc>
      </w:tr>
      <w:tr>
        <w:trPr>
          <w:trHeight w:val="42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5640</w:t>
            </w:r>
          </w:p>
        </w:tc>
      </w:tr>
      <w:tr>
        <w:trPr>
          <w:trHeight w:val="22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24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w:t>
            </w:r>
          </w:p>
        </w:tc>
      </w:tr>
      <w:tr>
        <w:trPr>
          <w:trHeight w:val="24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w:t>
            </w:r>
          </w:p>
        </w:tc>
      </w:tr>
      <w:tr>
        <w:trPr>
          <w:trHeight w:val="46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154883</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51734</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17433</w:t>
            </w:r>
          </w:p>
        </w:tc>
      </w:tr>
      <w:tr>
        <w:trPr>
          <w:trHeight w:val="46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Жергілікте деңгейде ауыл шаруашылығы саласындағы мемлекеттік саясатты іске асыру жөніндегі қызметтер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15803</w:t>
            </w:r>
          </w:p>
        </w:tc>
      </w:tr>
      <w:tr>
        <w:trPr>
          <w:trHeight w:val="46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w:t>
            </w:r>
          </w:p>
        </w:tc>
      </w:tr>
      <w:tr>
        <w:trPr>
          <w:trHeight w:val="24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34301</w:t>
            </w:r>
          </w:p>
        </w:tc>
      </w:tr>
      <w:tr>
        <w:trPr>
          <w:trHeight w:val="46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Жергілікте деңгейде ветеринария саласындағы мемлекеттік саясатты іске асыру жөніндегі қызметтер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6692</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1569</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ұйымдастыру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2388</w:t>
            </w:r>
          </w:p>
        </w:tc>
      </w:tr>
      <w:tr>
        <w:trPr>
          <w:trHeight w:val="45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ветеринарлық іс-шаралар жүргізу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21236</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6771</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6771</w:t>
            </w:r>
          </w:p>
        </w:tc>
      </w:tr>
      <w:tr>
        <w:trPr>
          <w:trHeight w:val="46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6646</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43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96378</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96378</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96378</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14591</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14591</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9645</w:t>
            </w:r>
          </w:p>
        </w:tc>
      </w:tr>
      <w:tr>
        <w:trPr>
          <w:trHeight w:val="43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9395</w:t>
            </w:r>
          </w:p>
        </w:tc>
      </w:tr>
      <w:tr>
        <w:trPr>
          <w:trHeight w:val="24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4946</w:t>
            </w:r>
          </w:p>
        </w:tc>
      </w:tr>
      <w:tr>
        <w:trPr>
          <w:trHeight w:val="45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4821</w:t>
            </w:r>
          </w:p>
        </w:tc>
      </w:tr>
      <w:tr>
        <w:trPr>
          <w:trHeight w:val="24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136363</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39488</w:t>
            </w:r>
          </w:p>
        </w:tc>
      </w:tr>
      <w:tr>
        <w:trPr>
          <w:trHeight w:val="43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39488</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39488</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96875</w:t>
            </w:r>
          </w:p>
        </w:tc>
      </w:tr>
      <w:tr>
        <w:trPr>
          <w:trHeight w:val="46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96875</w:t>
            </w:r>
          </w:p>
        </w:tc>
      </w:tr>
      <w:tr>
        <w:trPr>
          <w:trHeight w:val="69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96875</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33378</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8260</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8260</w:t>
            </w:r>
          </w:p>
        </w:tc>
      </w:tr>
      <w:tr>
        <w:trPr>
          <w:trHeight w:val="45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8147</w:t>
            </w:r>
          </w:p>
        </w:tc>
      </w:tr>
      <w:tr>
        <w:trPr>
          <w:trHeight w:val="28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25118</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12228</w:t>
            </w:r>
          </w:p>
        </w:tc>
      </w:tr>
      <w:tr>
        <w:trPr>
          <w:trHeight w:val="30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12228</w:t>
            </w:r>
          </w:p>
        </w:tc>
      </w:tr>
      <w:tr>
        <w:trPr>
          <w:trHeight w:val="46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12890</w:t>
            </w:r>
          </w:p>
        </w:tc>
      </w:tr>
      <w:tr>
        <w:trPr>
          <w:trHeight w:val="49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12775</w:t>
            </w:r>
          </w:p>
        </w:tc>
      </w:tr>
      <w:tr>
        <w:trPr>
          <w:trHeight w:val="24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r>
      <w:tr>
        <w:trPr>
          <w:trHeight w:val="22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353205</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353205</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353205</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2489</w:t>
            </w:r>
          </w:p>
        </w:tc>
      </w:tr>
      <w:tr>
        <w:trPr>
          <w:trHeight w:val="22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48765</w:t>
            </w:r>
          </w:p>
        </w:tc>
      </w:tr>
      <w:tr>
        <w:trPr>
          <w:trHeight w:val="43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берлетін ағымдағы нысаналы трансферттер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301951</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Таза бюджеттiк кредит беру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2 417</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2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4 451</w:t>
            </w:r>
          </w:p>
        </w:tc>
      </w:tr>
      <w:tr>
        <w:trPr>
          <w:trHeight w:val="43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4 451</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4 451</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4 451</w:t>
            </w:r>
          </w:p>
        </w:tc>
      </w:tr>
      <w:tr>
        <w:trPr>
          <w:trHeight w:val="45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4 451</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2 034</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2 034</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2 034</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2 034</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-180 938</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(профицитін пайдалану) қаржыландыру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180 938</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176 598</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176 598</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176 598</w:t>
            </w:r>
          </w:p>
        </w:tc>
      </w:tr>
    </w:tbl>
    <w:bookmarkStart w:name="z8" w:id="2"/>
    <w:p>
      <w:pPr>
        <w:spacing w:after="0"/>
        <w:ind w:left="0"/>
        <w:jc w:val="both"/>
      </w:pPr>
      <w:r>
        <w:rPr>
          <w:rFonts w:ascii="Times New Roman"/>
          <w:b w:val="false"/>
          <w:i w:val="false"/>
          <w:color w:val="000000"/>
          <w:sz w:val="28"/>
        </w:rPr>
        <w:t>
      Сайрам аудандық мәслихатының</w:t>
      </w:r>
      <w:r>
        <w:br/>
      </w:r>
      <w:r>
        <w:rPr>
          <w:rFonts w:ascii="Times New Roman"/>
          <w:b w:val="false"/>
          <w:i w:val="false"/>
          <w:color w:val="000000"/>
          <w:sz w:val="28"/>
        </w:rPr>
        <w:t>
      2010 жылғы 8 желтоқсандағы</w:t>
      </w:r>
      <w:r>
        <w:br/>
      </w:r>
      <w:r>
        <w:rPr>
          <w:rFonts w:ascii="Times New Roman"/>
          <w:b w:val="false"/>
          <w:i w:val="false"/>
          <w:color w:val="000000"/>
          <w:sz w:val="28"/>
        </w:rPr>
        <w:t>
      № 39-338/IV шешіміне 2-қосымша</w:t>
      </w:r>
    </w:p>
    <w:bookmarkEnd w:id="2"/>
    <w:p>
      <w:pPr>
        <w:spacing w:after="0"/>
        <w:ind w:left="0"/>
        <w:jc w:val="both"/>
      </w:pPr>
      <w:r>
        <w:rPr>
          <w:rFonts w:ascii="Times New Roman"/>
          <w:b w:val="false"/>
          <w:i w:val="false"/>
          <w:color w:val="000000"/>
          <w:sz w:val="28"/>
        </w:rPr>
        <w:t>      Сайрам аудандық мәслихатының</w:t>
      </w:r>
      <w:r>
        <w:br/>
      </w:r>
      <w:r>
        <w:rPr>
          <w:rFonts w:ascii="Times New Roman"/>
          <w:b w:val="false"/>
          <w:i w:val="false"/>
          <w:color w:val="000000"/>
          <w:sz w:val="28"/>
        </w:rPr>
        <w:t>
      2009 жылғы 23 желтоқсандағы</w:t>
      </w:r>
      <w:r>
        <w:br/>
      </w:r>
      <w:r>
        <w:rPr>
          <w:rFonts w:ascii="Times New Roman"/>
          <w:b w:val="false"/>
          <w:i w:val="false"/>
          <w:color w:val="000000"/>
          <w:sz w:val="28"/>
        </w:rPr>
        <w:t>
      № 25-249/IV шешіміне 6-қосымша</w:t>
      </w:r>
    </w:p>
    <w:p>
      <w:pPr>
        <w:spacing w:after="0"/>
        <w:ind w:left="0"/>
        <w:jc w:val="left"/>
      </w:pPr>
      <w:r>
        <w:rPr>
          <w:rFonts w:ascii="Times New Roman"/>
          <w:b/>
          <w:i w:val="false"/>
          <w:color w:val="000000"/>
        </w:rPr>
        <w:t xml:space="preserve">       2010-2012 жылдарға арналған аудандық бюджеттің ауылдық округтер бойынша шығындары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8"/>
        <w:gridCol w:w="566"/>
        <w:gridCol w:w="690"/>
        <w:gridCol w:w="709"/>
        <w:gridCol w:w="572"/>
        <w:gridCol w:w="4880"/>
        <w:gridCol w:w="1384"/>
        <w:gridCol w:w="1345"/>
        <w:gridCol w:w="1286"/>
      </w:tblGrid>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1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184139</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201160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225856</w:t>
            </w:r>
          </w:p>
        </w:tc>
      </w:tr>
      <w:tr>
        <w:trPr>
          <w:trHeight w:val="37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184139</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201160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225856</w:t>
            </w:r>
          </w:p>
        </w:tc>
      </w:tr>
      <w:tr>
        <w:trPr>
          <w:trHeight w:val="37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184139</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201160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225856</w:t>
            </w:r>
          </w:p>
        </w:tc>
      </w:tr>
      <w:tr>
        <w:trPr>
          <w:trHeight w:val="40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182123</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201160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225856</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12949</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15880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17859</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10664</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10473</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11704</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8905</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10638</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11906</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7579</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11888</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Жібек-Жолы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7047</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9190</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Жаңаталап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9946</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12220</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Жұлдыз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11905</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13494</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Қайнарбұлақ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10909</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13389</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12095</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14303</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16049</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Қарамұрт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12165</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13604</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11181</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12915</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14473</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13462</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Құтарыс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7526</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9431</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Көлкент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11168</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12014</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13518</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Манкент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11991</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14068</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15853</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16366</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14486</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16233</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Тассай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9742</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11583</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Жібек-Жолы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Жаңаталап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Жұлдыз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Қайнарбұлақ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Қарамұрт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Құтарыс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Көлкент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Манкент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Тассай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122567</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11203</w:t>
            </w:r>
          </w:p>
        </w:tc>
      </w:tr>
      <w:tr>
        <w:trPr>
          <w:trHeight w:val="18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112278</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112278</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112278</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49581</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Жібек-Жолы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6637</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Жаңаталап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6795</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Жұлдыз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8829</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Қайнарбұлақ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10752</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Қарамұрт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13702</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6898</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Көлкент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9084</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10289</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11203</w:t>
            </w:r>
          </w:p>
        </w:tc>
      </w:tr>
      <w:tr>
        <w:trPr>
          <w:trHeight w:val="37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10289</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11203</w:t>
            </w:r>
          </w:p>
        </w:tc>
      </w:tr>
      <w:tr>
        <w:trPr>
          <w:trHeight w:val="37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10289</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11203</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5591</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6431</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Жаңаталап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Қайнарбұлақ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Құтарыс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Көлкент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Манкент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Тассай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1556</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w:t>
            </w:r>
          </w:p>
        </w:tc>
      </w:tr>
      <w:tr>
        <w:trPr>
          <w:trHeight w:val="19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8176</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8176</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8176</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8176</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8176</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4087</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Жібек-Жолы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Жаңаталап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Қайнарбұлақ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Қарамұрт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Тассай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7853</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13182</w:t>
            </w:r>
          </w:p>
        </w:tc>
      </w:tr>
      <w:tr>
        <w:trPr>
          <w:trHeight w:val="18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7853</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13182</w:t>
            </w:r>
          </w:p>
        </w:tc>
      </w:tr>
      <w:tr>
        <w:trPr>
          <w:trHeight w:val="37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7853</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13182</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1864</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2287</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2446</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Жаңаталап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Жібек-Жолы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Жұлдыз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Қайнарбұлақ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Қарамұрт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Құтарыс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Көлкент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Манкент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Тассай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5989</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6448</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6898</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Жаңаталап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Жібек-Жолы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Жұлдыз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Қайнарбұлақ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Қарамұрт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Құтарыс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Көлкент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Манкент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Тассай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3587</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3838</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Жаңаталап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Жібек-Жолы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Жұлдыз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Қайнарбұлақ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Қарамұрт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Құтарыс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Көлкент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r>
      <w:tr>
        <w:trPr>
          <w:trHeight w:val="18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Манкент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w:t>
            </w:r>
          </w:p>
        </w:tc>
      </w:tr>
      <w:tr>
        <w:trPr>
          <w:trHeight w:val="16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Тассай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108601</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54855</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52427</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108601</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54855</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52427</w:t>
            </w:r>
          </w:p>
        </w:tc>
      </w:tr>
      <w:tr>
        <w:trPr>
          <w:trHeight w:val="39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108601</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54855</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52427</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108601</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54855</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52427</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3073</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1802</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20506</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Жаңаталап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5791</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2285</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2547</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Жібек-Жолы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7464</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18220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Жұлдыз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Қайнарбұлақ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1481</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Қарамұрт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19268</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w:t>
            </w:r>
          </w:p>
        </w:tc>
      </w:tr>
      <w:tr>
        <w:trPr>
          <w:trHeight w:val="19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w:t>
            </w:r>
          </w:p>
        </w:tc>
      </w:tr>
      <w:tr>
        <w:trPr>
          <w:trHeight w:val="21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12444</w:t>
            </w:r>
          </w:p>
        </w:tc>
      </w:tr>
      <w:tr>
        <w:trPr>
          <w:trHeight w:val="18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Құтарыс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1446</w:t>
            </w:r>
          </w:p>
        </w:tc>
      </w:tr>
      <w:tr>
        <w:trPr>
          <w:trHeight w:val="18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Көлкент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w:t>
            </w:r>
          </w:p>
        </w:tc>
      </w:tr>
      <w:tr>
        <w:trPr>
          <w:trHeight w:val="19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Манкент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4805</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1629</w:t>
            </w:r>
          </w:p>
        </w:tc>
      </w:tr>
      <w:tr>
        <w:trPr>
          <w:trHeight w:val="18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79353</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3479</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3916</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