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f330" w14:textId="fdaf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Тассай ауыл округіне қарасты Таскен елді мекеніндегі атауы жоқ көшеге Абылай ханның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 Тассай ауыл округі әкімінің 2010 жылғы 1 желтоқсандағы N 112 шешімі. Оңтүстік Қазақстан облысының Әділет департаментінде 2010 жылғы 30 желтоқсанда N 14-10-157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Тассай ауыл округіне қарасты Таскен елді мекені тұрғындарының пікірлерін ескере отыра, Тассай ауыл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Тассай ауыл округіне қарасты Таскен ауылындағы атауы жоқ көшеге Абылай ханның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Тассай ауыл округі әкімі аппаратының бас маман - жер инспекторы К.Темирбеков, көшеге қайта атау беруі бойынша жұмыстардың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ауыл округі әкімінің орынбасары М.Туледияровқа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кейін, он күнтізбелік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Тассай ауыл округі әкімі:                  Танагузов Б.Т.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