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2582" w14:textId="bc82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Сарыағаш аудандық мәслихатының 2009 жылғы 23 желтоқсандағы N 30-196-IV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2010 жылғы 26 қаңтардағы N 32-218-IV шешімі. Оңтүстік Қазақстан облысы Сарыағаш ауданының Әділет басқармасында 2010 жылғы 29 қаңтарда N 14-11-116 тіркелді. Қолданылу мерзімінің аяқталуына байланысты шешімнің күші жойылды - Оңтүстік Қазақстан облысы Сарыағаш аудандық мәслихатының 2011 жылғы 16 мамырдағы N 126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аудандық мәслихатының 2011.05.16 N 126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2010 жылғы 15 қаңтардағы Оңтүстік Қазақстан облыстық мәслихатының «2010-2012 жылдарға арналған облыстық бюджет туралы» Оңтүстік Қазақстан облыстық мәслихатының 2009 жылғы 11 желтоқсандағы № 23/248-IV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24/266-IV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2020 тіркелген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мәслихаттың 2009 жылғы 23 желтоқсандағы «2010-2012 жылдарға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№ 30-196-IV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14-11-115 тіркелген, 2009 жылғы 30 желтоқсанда «Сарыағаш» газетінің 185-186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«9359162» сандары «11413717»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«8323221» сандары «10377776»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«9359162» сандары «11413717»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5), 6) тармақшалар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- 26288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- -26288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(профицитті пайдалану) - 26288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- 26288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№ 1, 2, 3, 4 және 6 қосымшалары осы шешімнің № 1, 2, 3, 4 және 5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Х.Елемесов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 Б.Каипов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32-218-ІV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30-196-ІV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589"/>
        <w:gridCol w:w="7975"/>
        <w:gridCol w:w="2260"/>
      </w:tblGrid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11413717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992053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336755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298873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10377776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10377776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10377776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710"/>
        <w:gridCol w:w="671"/>
        <w:gridCol w:w="7181"/>
        <w:gridCol w:w="225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11413717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311248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223395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6840596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253859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253859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6216891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6206260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6143413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369846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182296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844494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811333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811333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120458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499347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33161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33161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2076025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22788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83875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300557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152698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232086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30000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565498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565498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565498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32-218-ІV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30-196-ІV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589"/>
        <w:gridCol w:w="7995"/>
        <w:gridCol w:w="2240"/>
      </w:tblGrid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12519904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1140111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11332546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11332546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770"/>
        <w:gridCol w:w="810"/>
        <w:gridCol w:w="7038"/>
        <w:gridCol w:w="220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12519904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387017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352680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61227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271482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17281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49606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13750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8268797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428755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7574904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7563662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7388609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76043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265138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586385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546517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546517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39868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39868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2212638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2048748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2048748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2048748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163890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163890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517157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219751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51019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168732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168732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116912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30136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274504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274504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274504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50012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34227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34227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37184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32301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32-218-ІV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30-196-ІV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585"/>
        <w:gridCol w:w="8059"/>
        <w:gridCol w:w="2188"/>
      </w:tblGrid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15854501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1259693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14544858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14544858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14544858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1"/>
        <w:gridCol w:w="751"/>
        <w:gridCol w:w="791"/>
        <w:gridCol w:w="7093"/>
        <w:gridCol w:w="218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15854501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660113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624930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305706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298714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52975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14713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9931318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665918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7915386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7903358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7717288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1350014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90576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1259438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1259438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710534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610298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610298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304985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100236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3464823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3256728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208095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208095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720749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326524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51059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164669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164669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199631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29925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23600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54991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37729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37729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115058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66608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39019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5217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33802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32-218-ІV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30-196-ІV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 іске асыруға және заңды тұлғалардың жарғылық қорын қалыптастыруға немесе ұлғайтуға бағытталған, бюджеттік бағдарламалар бөлінісінде 2010 жылға арналған аудандық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1"/>
        <w:gridCol w:w="791"/>
        <w:gridCol w:w="811"/>
        <w:gridCol w:w="92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32-218-ІV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30-196-ІV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кенттiң, ауылдың (селоның), ауылдық (селолық) округтердiң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63"/>
        <w:gridCol w:w="754"/>
        <w:gridCol w:w="792"/>
        <w:gridCol w:w="6706"/>
        <w:gridCol w:w="2195"/>
      </w:tblGrid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2501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1896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1255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49973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</w:tr>
      <w:tr>
        <w:trPr>
          <w:trHeight w:val="5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3843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2411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2113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33743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5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3610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1644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23814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897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13325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2152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5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1625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71312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742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1693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1568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747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16703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2791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1651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39591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2118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1192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1175</w:t>
            </w:r>
          </w:p>
        </w:tc>
      </w:tr>
      <w:tr>
        <w:trPr>
          <w:trHeight w:val="3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127772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