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0896" w14:textId="0c00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2009 жылғы 23 желтоқсандағы N 30-196-IV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 сессиясының 2010 жылғы 19 наурыздағы N 34-224-IV шешімі. Оңтүстік Қазақстан облысы Сарыағаш ауданының Әділет басқармасында 2010 жылғы 26 наурызда N 14-11-121 тіркелді. Қолданылу мерзімінің аяқталуына байланысты шешімнің күші жойылды - Оңтүстік Қазақстан облысы Сарыағаш аудандық мәслихатының 2011 жылғы 16 мамырдағы N 126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Сарыағаш аудандық мәслихатының 2011.05.16 N 126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2010 жылғы 12 наурыздағы Оңтүстік Қазақстан облыстық мәслихатының "2010-2012 жылдарға арналған облыстық бюджет туралы" Оңтүстік Қазақстан облыстық мәслихатының 2009 жылғы 11 желтоқсандағы № 23/248-IV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26/270-IV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2021 тіркелген) шешіміне сәйкес,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2009 жылғы 23 желтоқсандағы "2010-2012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№ 30-196-IV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14-11-115 тіркелген, 2009 жылғы 30 желтоқсанда "Сарыағаш" газетінің 185-186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«11413717» сандары «12769435»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«10377776» сандары «11733494»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«11413717» сандары «12801107»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«-26288» сандары «-57960»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«26288» сандары «57960»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қаражаттарының пайдаланатын қалдықтары – 31672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№ 1, 2, 3, 4 және 6 қосымшалары осы шешімнің № 1, 2, 3, 4 және 5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Х.Елемесов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Б.Каипов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34-224-ІV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30-196-ІV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83"/>
        <w:gridCol w:w="583"/>
        <w:gridCol w:w="8203"/>
        <w:gridCol w:w="2087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12769435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992053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336755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336755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298873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298873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289811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160914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42124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83058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54610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11188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11733494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11733494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11733494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4"/>
        <w:gridCol w:w="802"/>
        <w:gridCol w:w="782"/>
        <w:gridCol w:w="7112"/>
        <w:gridCol w:w="213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12801107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311248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285362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15767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46200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223395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9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9715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6380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3335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8020011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253859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253859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6216891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6206260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6143413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1549261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187550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104081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1361711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1361711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857554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824393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824393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120458</w:t>
            </w:r>
          </w:p>
        </w:tc>
      </w:tr>
      <w:tr>
        <w:trPr>
          <w:trHeight w:val="9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499347</w:t>
            </w:r>
          </w:p>
        </w:tc>
      </w:tr>
      <w:tr>
        <w:trPr>
          <w:trHeight w:val="8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43580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33161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33161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31584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2083525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1969362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1969362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170600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1798762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83875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83875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300557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109846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109846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71753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71753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68452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100236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77608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77028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22628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18722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3566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116050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116050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116050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116050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178310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43682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4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30953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8910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23614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23614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7793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15821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292346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90260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90260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202086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202086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33574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4165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4165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29409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8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572470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572470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572470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565498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дефициті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-57 960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31672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31672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34-224-ІV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30-196-ІV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40"/>
        <w:gridCol w:w="679"/>
        <w:gridCol w:w="8114"/>
        <w:gridCol w:w="200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13302815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1140111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391721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391721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361981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361981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314443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174591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45704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90118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58944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24945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13022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11407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12115457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12115457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12115457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9"/>
        <w:gridCol w:w="729"/>
        <w:gridCol w:w="729"/>
        <w:gridCol w:w="7386"/>
        <w:gridCol w:w="197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13302815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387017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352680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61227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271482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32337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32337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49606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13750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8380979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428755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428755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428755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7574904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7563662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7388609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76043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саласында мемлекеттік жүйенің жаңа технологияларын енгізуге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377320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85138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292182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586385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546517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546517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279802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61701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39868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39868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2956582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2792692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2792692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2792692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163890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517157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219751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219751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116912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116912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150358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119717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30641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30136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201289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201289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201289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50012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34227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11777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60604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52356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62250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37184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32301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22145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профициті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34-224-ІV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30-196-ІV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8"/>
        <w:gridCol w:w="647"/>
        <w:gridCol w:w="8058"/>
        <w:gridCol w:w="2080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15584501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1259693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440426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440426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402260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402260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339599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49361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97327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63344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26941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14064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11632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14274858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14274858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14274858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9"/>
        <w:gridCol w:w="769"/>
        <w:gridCol w:w="729"/>
        <w:gridCol w:w="7268"/>
        <w:gridCol w:w="205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15584501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660113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624930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305706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298714</w:t>
            </w:r>
          </w:p>
        </w:tc>
      </w:tr>
      <w:tr>
        <w:trPr>
          <w:trHeight w:val="8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249156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33043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33043</w:t>
            </w:r>
          </w:p>
        </w:tc>
      </w:tr>
      <w:tr>
        <w:trPr>
          <w:trHeight w:val="10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52975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14713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14713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9381318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665918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665918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665918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7915386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7903358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7717288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саласында мемлекеттік жүйенің жаңа технологияларын енгізуге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90576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709438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709438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710534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610298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610298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304985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100236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100236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3544823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3256728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3256728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3256728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208095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720749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326524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326524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164669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199631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168364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31267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29925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223600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223600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223600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54991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37729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17262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59420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66608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66608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39019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5217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33802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23694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профициті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34-224-ІV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30-196-ІV шешіміне 4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662"/>
        <w:gridCol w:w="764"/>
        <w:gridCol w:w="783"/>
        <w:gridCol w:w="9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34-224-ІV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30-196-ІV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Аудандық маңызы бар қаланың, кенттiң, ауылдың (селоның), ауылдық (селолық) округтердiң бюджеттiк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8"/>
        <w:gridCol w:w="750"/>
        <w:gridCol w:w="691"/>
        <w:gridCol w:w="7146"/>
        <w:gridCol w:w="219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22018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8783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46130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10697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31053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29453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30133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23814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17512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71312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46442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27918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37473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26629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127772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70548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70548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41620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