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9e2e" w14:textId="9fe9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2009 жылғы 23 желтоқсандағы N 30-196-IV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2010 жылғы 18 тамыздағы N 39-266-IV шешімі. Оңтүстік Қазақстан облысы Сарыағаш ауданының Әділет басқармасында 2010 жылғы 24 тамызда N 14-11-145 тіркелді. Қолданылу мерзімінің аяқталуына байланысты шешімнің күші жойылды - Оңтүстік Қазақстан облысы Сарыағаш аудандық мәслихатының 2011 жылғы 16 мамырдағы N 126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Сарыағаш аудандық мәслихатының 2011.05.16 N 126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2010 жылғы 10 тамыздағы Оңтүстік Қазақстан облыстық мәслихатының "2010-2012 жылдарға арналған облыстық бюджет туралы" Оңтүстік Қазақстан облыстық мәслихатының 2009 жылғы 11 желтоқсандағы № 23/248-IV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32/323-IV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2036 тіркелген шешіміне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Сарыағаш аудандық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30-196-IV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14-11-115 тіркелген, 2009 жылғы 30 желтоқсанда "Сарыағаш" газетінің 185-186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«13409047» сандары «12839677»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«11997951» сандары «11428581»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«13427179» сандары «12857809»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2-1, 2-2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2010 жылы облыстық бюджеттен ауданның бюджетіне берілетін бюджеттік субвенция көлемі – 6953227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2010 жылы бюджет саласы қызметкерлерінің еңбекақы қорының өзгеруіне байланысты ауданның бюджетінен облыстық бюджетке берілетін ағымдағы нысаналы трансферттердің көлемі – 256846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«20600» сандары «10900»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1, 2, 3 және 6 қосымшалары осы шешімнің № 1, 2, 3 және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атқарушы:                          Е.Исахов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39-266-ІV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542"/>
        <w:gridCol w:w="8400"/>
        <w:gridCol w:w="197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12839677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1320783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352551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352551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301242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301242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593704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444469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102078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57799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79138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61438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11428581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11428581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11428581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710"/>
        <w:gridCol w:w="710"/>
        <w:gridCol w:w="7461"/>
        <w:gridCol w:w="194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12857809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335474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305342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232635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11429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8301770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308661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308661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6515712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6503436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6435275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1477397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187577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1289820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1289820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858671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823614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823614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499347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35057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35057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2119002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2003939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1993996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1798762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84775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308194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111769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102433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119480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119480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177265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24323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308925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89638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219287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219287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27317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263826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263826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13540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-57 960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39-266-ІV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3"/>
        <w:gridCol w:w="563"/>
        <w:gridCol w:w="8382"/>
        <w:gridCol w:w="1930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13112805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1140111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391721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391721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361981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314443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58944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11925447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11925447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11925447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730"/>
        <w:gridCol w:w="690"/>
        <w:gridCol w:w="7461"/>
        <w:gridCol w:w="194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13112805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387017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352680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271482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13750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8628572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428755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428755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7574904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7563662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624913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85138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539775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539775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586385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546517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546517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279802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61701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39868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39868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2518979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2355089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2355089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2355089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163890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517157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219751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219751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116912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116912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150358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30641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30136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201289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201289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50012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60604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52356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62250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37184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32301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22145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профициті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39-266-ІV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583"/>
        <w:gridCol w:w="8304"/>
        <w:gridCol w:w="194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15767268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1259693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440426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402260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339599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63344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14457625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14457625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14457625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27"/>
        <w:gridCol w:w="688"/>
        <w:gridCol w:w="7362"/>
        <w:gridCol w:w="204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15767268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660113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624930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305706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56601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298714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33043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33043</w:t>
            </w:r>
          </w:p>
        </w:tc>
      </w:tr>
      <w:tr>
        <w:trPr>
          <w:trHeight w:val="10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52975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10175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14713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14713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9464085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665918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665918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7915386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7903358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7717288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882781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90576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792205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792205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710534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610298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610298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29848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304985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100236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100236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3544823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3256728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3256728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3256728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208095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208095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720749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326524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326524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164669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164669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199631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168364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31267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29925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323600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323600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323600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323600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54991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37729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17262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115058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59420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55638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66608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66608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66608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39019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5217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33802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профициті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39-266-ІV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кенттiң, ауылдың (селоның), ауылдық (селолық) округтердiң бюджеттiк бағдарламаларының тізбесі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5"/>
        <w:gridCol w:w="709"/>
        <w:gridCol w:w="729"/>
        <w:gridCol w:w="7284"/>
        <w:gridCol w:w="206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48234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33941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26044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73087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48564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24211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40267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9313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145792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87751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87751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