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a7767" w14:textId="10a77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қаласындағы атауы жоқ көшелерге және саябақтарға атау беру, көше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облысы Сарыағаш аудандық мәслихатының 2010 жылғы 14 қыркүйектегі N 40-279-IV шешімі және Оңтүстік Қазақстан облысы Сарыағаш ауданы әкімдігінің 2010 жылғы 14 қыркүйектегі N 657 қаулысы. Оңтүстік Қазақстан облысы Сарыағаш ауданының Әділет басқармасында 2010 жылғы 4 қазанда N 14-11-146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12 бап</w:t>
      </w:r>
      <w:r>
        <w:rPr>
          <w:rFonts w:ascii="Times New Roman"/>
          <w:b w:val="false"/>
          <w:i w:val="false"/>
          <w:color w:val="000000"/>
          <w:sz w:val="28"/>
        </w:rPr>
        <w:t xml:space="preserve"> 5-1 тармақшасына сәйкес Сарыағаш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>және Сарыағаш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Сарыағаш қаласындағы Жеңістің 40 жылдығы көшесі Қайсарбеков Біләл атауына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Атаусыз көшелерге: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Сарыағаш қаласындағы Самал шағын ауданындағы атаусыз көшеге Қапал Құттыбеков;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Сарыағаш қаласындағы Самал шағын ауданындағы атаусыз көшеге Жеңістің 65 жылдығы;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Сарыағаш қаласындағы Самал шағын ауданындағы атаусыз көшеге Сейдуалы Естемісұлы;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Сарыағаш қаласындағы Самал шағын ауданындағы атаусыз көшеге Орын Тұрлыбаев;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Сарыағаш қаласындағы Самал шағын ауданындағы атаусыз көшеге Сансызбай Талипов;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Сарыағаш қаласындағы "Лашын" кафесінің маңындағы атаусыз көшеге Сапарбай Абдиев;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Сарыағаш қаласындағы Абдулла Тоқаев көшесінің күн батыс жағындағы атаусыз көшеге Ахан Шұлғаубаев атаулары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Атаусыз саябақтарға: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Төле би алаңындағы саябаққа "Жеңіс" саябағы;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Шораұлы көшесінің бойындағы саябаққа "Орталық" саябағы атауы берілсін.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бірлескен қаулы және шешім алғаш ресми жарияланғаннан кейін күнтізбелік он күн өткеннен соң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төрағасы:    Т.Каримов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Сарыағаш ауданының әкімі:                  М.Мырзабаев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            Б.Каипов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