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6157" w14:textId="ce26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және интернаттық ұйымдарды бiтiрушi кәмелетке толмағандар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2010 жылғы 25 қарашадағы N 925 Қаулысы. Оңтүстік Қазақстан облысы Сарыағаш ауданының Әділет басқармасында 2010 жылғы 13 желтоқсанда N 14-11-157 тіркелді. Күші жойылды - Оңтүстік Қазақстан облысы Сарыағаш ауданы әкімдігінің 2012 жылғы 23 ақпандағы № 120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Сарыағаш ауданы әкімдігінің 23.02.2012 № 120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және 5-6) тармақшаларына сәйкес, жұмысқа орналасуда қиындық көрiп жүрген бас бостандығынан айыру орындарынан босатылған адамдарды және интернаттық ұйымдарды бiтiрушi кәмелетке толмағандарды әлеуметтiк қорғау, оларды жұмыспен қамтамасыз ету мақсатында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ауданында бас бостандығынан айыру орындарынан босатылған адамдар және интернаттық ұйымдарды бiтiрушi кәмелетке толмағандар үшiн жұмыс орындарына квота жұмыс орындарының жалпы санының бір пайызы мөлшерiнде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С.Ауесхановқа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М.Мырзабаев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