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2652" w14:textId="4fa2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2009 жылғы 23 желтоқсандағы N 30-196-IV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2010 жылғы 21 желтоқсандағы N 43-289-IV шешімі. Оңтүстік Қазақстан облысы Сарыағаш ауданының Әділет басқармасында 2010 жылғы 21 желтоқсанда N 14-11-160 тіркелді. Қолданылу мерзімінің аяқталуына байланысты шешімнің күші жойылды - Оңтүстік Қазақстан облысы Сарыағаш аудандық мәслихатының 2011 жылғы 16 мамырдағы N 126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Сарыағаш аудандық мәслихатының 2011.05.16 N 126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2010 жылғы 10 желтоқсандағы Оңтүстік Қазақстан облыстық мәслихатының "2010-2012 жылдарға арналған облыстық бюджет туралы" Оңтүстік Қазақстан облыстық мәслихатының 2009 жылғы 11 желтоқсандағы № 23/248-IV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35/350-IV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2041 тіркелген шешіміне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Сарыағаш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30-196-IV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14-11-115 тіркелген, 2009 жылғы 30 желтоқсанда «Сарыағаш» газетінің 185-186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2010-2012 жылдарға арналған бюджеті 1,2 және 3 қосымшаларға сәйкес, соның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12996651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1384832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79138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11525555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13014933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25630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жүргізілетін операциялар бойынша сальдо – 13390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(профициті) – -57302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(профицитті пайдалану)– 57302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Ауданның жергілікті атқарушы органының 2010 жылға арналған резерві 11085 мың теңге сомасында белгіленсін.»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№ 1 қосымшаcы осы шешімнің қосымшаcына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И.Қайсарбеков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Б.Қаипов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43-289-ІV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30-196-ІV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5"/>
        <w:gridCol w:w="565"/>
        <w:gridCol w:w="8410"/>
        <w:gridCol w:w="189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12996651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1384832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667324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498378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11525555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11525555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11525555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90"/>
        <w:gridCol w:w="651"/>
        <w:gridCol w:w="7583"/>
        <w:gridCol w:w="193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13014933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335410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232673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29482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29482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8486643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312161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6691133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6678607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6610446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1483349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858857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823817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120433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2078779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1960317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1950374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312214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115744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76108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102433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17929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119480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119480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181694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308925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89638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219287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30712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24695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жүргiзiлетiн операциялары бойынша сальдо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13390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-57 302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Бюджеттің дефицитін қаржыландыру (профицитті пайдалану)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