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cab16" w14:textId="d7cab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ауылдық округі Қызыл әскер ауылындағы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ауданы әкімдігі Ақтөбе ауылдық округі әкімінің 2010 жылғы 24 маусымдағы N 77 Шешімі. Оңтүстік Қазақстан облысы Сарыағаш ауданы Әділет басқармасында 2010 жылғы 30 шілдеде N 14-11-135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Республикасының әкімшілік аумақтық құрылысы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ауылдық округі Қызыл әскер ауылы тұрғындарының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Ақтөбе ауылдық округі Қызыл әскер ауылындағы атауы жоқ көшеге «Шауе Есиркепова»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өзімде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Ауылдық округ әкімі:                       Н.Абдраймов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