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64ef" w14:textId="c8e6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 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Жібек жолы ауылдық округі әкімінің 2010 жылғы 25 маусымдағы N 10 Шешімі. Оңтүстік Қазақстан облысы Сарыағаш ауданы Әділет басқармасында 2010 жылғы 30 шілдеде N 14-11-136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ауылының «Колхоз»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Жібек жолы ауылдық округі Жібек жолы ауылындағы «Колхоз» көшесінің аты «Қалдыбаев Маймақ»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  орынбасары А.Сейтжапбаровқа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С.Таскулов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