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b43ab" w14:textId="c5b43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Жібек жолы ауылында көше атын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ауданы әкімдігі Жібек жолы ауылдық округі әкімінің 2010 жылғы 25 маусымдағы N 12 Шешімі. Оңтүстік Қазақстан облысы Сарыағаш ауданы Әділет басқармасында 2010 жылғы 30 шілдеде N 14-11-138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Республикасының әкімшілік аумақтық құрылысы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Жібек жолы ауылының «Новостройка» көшесінің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Жібек жолы ауылдық округі Жібек жолы ауылындағы «Новостройка» көшесінің аты «Ұлан» атауына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ауылдық округ әкімінің орынбасары А.Сейтжапбаровқа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 әкімі:                       С.Таскулов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