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ac3a" w14:textId="fa9a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Жылға ауылдық округі  әкімінің 2010 жылғы 13 шілдедегі N 10 шешімі. Оңтүстік Қазақстан облысы Сарыағаш ауданының Әділет басқармасында 2010 жылғы 13 тамызда N 14-11-142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Жылға ауылдық округі Жылға елді мекеніндегі «Восточный ауыл»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Жылға ауылдық округі Жылға елді мекеніндегі «Восточный ауыл» көшесі «Жұрқаев Өмірзақ»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С.Алтынбековке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 Б.Сапарбаев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