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f0a0" w14:textId="a4ef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Қапланбек ауылдық округі Қапланбек елді мекеніндегі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Қапланбек ауылдық округі әкімінің 2010 жылғы 1 желтоқсандағы N 93 шешімі. Оңтүстік Қазақстан облысы Сарыағаш ауданының Әділет басқармасында 2010 жылғы 13 желтоқсанда N 14-11-159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 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Қапланбек ауылдық округі Қапланбек елді мекені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Көше атауларын өзгерту: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Қапланбек ауылдық округі Қапланбек елді мекеніндегі «Титов» көшесіне «Дінмұхамед Ахметұлы Қонаев»;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Қапланбек ауылдық округі Қапланбек елді мекеніндегі «Мақта пункт» көшесіне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Қапланбек ауылдық округі Қапланбек елді мекеніндегі «XXVI партсъезд» көшесіне «Әлия Молдағұлова»;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Қапланбек ауылдық округі Қапланбек елді мекеніндегі «Тельман» және «Комсомол» көшелері біріктіріліп «Төлеби»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әкімі:                       Ғ.Бижанов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