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aae4" w14:textId="a83a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Көктерек поселкелік әкімінің 2010 жылғы 10 желтоқсандағы N 19 шешімі. Оңтүстік Қазақстан облысы Сарыағаш ауданының Әділет басқармасында 2010 жылғы 22 желтоқсанда N 14-11-162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Көктерек поселкесіндегі "Пролетарский" көшесінің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Көктерек поселкесіндегі "Пролетарский" көшесі "Бейбітшілік"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Поселке әкімі:                             А.Сексенбаев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