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5c84" w14:textId="c825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көмек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ауданы әкімдігінің 2010 жылғы 15 наурыздағы N 106 Қаулысы. Оңтүстік Қазақстан облысы Созақ ауданының Әділет басқармасында 2010 жылғы 30 наурызда N 14-12-92 тіркелді. Күші жойылды - Оңтүстік Қазақстан облысы Созақ ауданы әкімдігінің 2011 жылғы 10 қаңтардағы N 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Созақ ауданы әкімдігінің 2011.01.10 N 3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жергiлiктi мемлекеттiк басқару және өзiн-өзi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Қазақстан Республикасының 1995 жылғы 28 сәуiрдегi "</w:t>
      </w:r>
      <w:r>
        <w:rPr>
          <w:rFonts w:ascii="Times New Roman"/>
          <w:b w:val="false"/>
          <w:i w:val="false"/>
          <w:color w:val="000000"/>
          <w:sz w:val="28"/>
        </w:rPr>
        <w:t>Ұлы Отан соғысының қатысушылары мен мүгедектерiне және соларға теңестiрiлген адамдарға берiлетiн жеңiлдiктер мен оларды әлеуметтiк қорғау туралы</w:t>
      </w:r>
      <w:r>
        <w:rPr>
          <w:rFonts w:ascii="Times New Roman"/>
          <w:b w:val="false"/>
          <w:i w:val="false"/>
          <w:color w:val="000000"/>
          <w:sz w:val="28"/>
        </w:rPr>
        <w:t>", Қазақстан Республикасының 2005 жылғы 13 сәуiрдегi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 мүгедектердi әлеуметтiк қорғау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және Созақ аудандық мәслихатының 2009 жылғы 25 желтоқсандағы "2010-2012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 аудан көлеміндегі жекелеген санаттағы мұқтаж азаматтарды әлеуметтік қорғау мақсатында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Созақ ауданының жекелеген санаттағы мұқтаж азаматтарына көрсетiлетiн әлеуметтiк көмектiң түрлері мен мөлшерi қосымшаға сәйкес белгiленсiн (қоса тiгіледі).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Созақ ауданының жекелеген санаттағы мұқтаж азаматтарға әлеуметтiк көмек көрсету "Созақ аудандық жұмыспен қамту және әлеуметтiк бағдарламалар бөлiмi" мемлекеттік мекемесі арқылы (С.Еденбаева)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Б.Мейірбековке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кейiн күнтiзбелiк он күн өткеннен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С.Әбдіқұлов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Созақ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106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Созақ ауданының жекелеген санаттағы мұқтаж азаматтарына көрсетiлетiн әлеуметтiк көмектiң түрлері мен мөлшерi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5374"/>
        <w:gridCol w:w="3047"/>
        <w:gridCol w:w="2891"/>
      </w:tblGrid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мұқтаж азаматтар санаты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көмектiң түрлері мен мөлшерi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65-жылдығына Ұлы Отан соғысының қатысушылары мен соғыс мүгедектеріне және жекелеген санаттағы мұқтаж азаматтарға аудандық бюджеттен төленетін бір жолғы материалдық көмектер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65-жылдығына орай Ұлы Отан соғысының қатысушылары мен соғыс мүгедектерiне біржолғы қаржылай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(отыз мың) теңгеден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сәуір-мамыр айлары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65-жылдығына орай соғыста қаза болған жауынгерлердің екінші рет некеге тұрмаған жесірлеріне біржолғы қаржылай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(он мың) теңгеден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сәуір-мамыр айлары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Ауған соғысы мен Чернобыль апаттың, зардаптарын жоюға қатысқандарға біржолғы қаржылай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(он мың) теңгеден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сәуір-мамыр айлары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65-жылдығына орай Ұлы Отан соғысы мүгедектерiнің жесірлеріне біржолғы қаржылай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(он мың) теңгеден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 мамыр айы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мүгедектерiне теңестірілгендерге біржолғы қаржылай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(он мың) теңгеден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 мамыр айы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Тылда еңбек еткендері үшін орден, медальдармен марапатталғандарға біржолғы қаржылай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(он мың) теңгеден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 мамыр айы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қатысушылары мен соғыс мүгедектерiне мерзімді басылымдарға тегін жаздыру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Қазақстан», «Южный Казахстан», мерзімді басылымдарына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 І-ІІ жарты жылдықтары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қатысушылары мен соғыс мүгедектерiне аудандық бюджет есебінен газға, байланыс нүктесіне, жол жүру ақысына, жарыққа біржолғы қаржылай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30 241 (отыз мың екі жүз қырық бір) теңгеден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сәуір-мамыр айлары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1941-1945 жылдары соғыс кезінде тылда еңбек еткендерге біржолғы қаржылай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(екі мың) теңгеден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сәуір-мамыр айлары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10 Қазан Халықаралық қарттар және мүгедектер күніне орай жылына бір рет дәрі-дәрмек алуға бір жолғы қаржылай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(бес мың) теңгеден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 қазан айы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Тіркеуде тұрған жалғызілікті қарттарды қолдау мақсатында олардың ішінен 80 жастан асқан қарттарға зейнетақысына қосымша ай сайын қосымша жәрдемақы беруге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айлық есептік көрсеткіш мөлшерінде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 бойы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аз қамтамасыз етілген аса мұқтаж нысаналы топтарына біржолғы қаржылай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 (жүз елу мың) теңгеден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қамтамасыз етілген отбасыларға біржолғы қаржылай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(он мың) теңгеден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