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8de7b" w14:textId="ce8de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Созақ аудандық мәслихатының 2010 жылғы 22 желтоқсандағы N 223 шешімі. Оңтүстік Қазақстан облысы Созақ ауданының Әділет басқармасында 2010 жылғы 27 желтоқсанда N 14-12-115 тіркелді. Қолданылу мерзімінің аяқталуына байланысты шешімнің күші жойылды - Оңтүстік Қазақстан облысы Созақ аудандық мәслихатының 2012 жылғы 12 қаңтардағы N 8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Созақ аудандық мәслихатының 2012.01.12 N 8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75-бабының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Созақ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Созақ ауданының 2011-2013 жылдарға арналған аудандық бюджеті 1, 2, 3-қосымшаларға сәйкес, соның ішінде 2011 жылға мынадай көлемде бекiтілсін:</w:t>
      </w:r>
      <w:r>
        <w:br/>
      </w:r>
      <w:r>
        <w:rPr>
          <w:rFonts w:ascii="Times New Roman"/>
          <w:b w:val="false"/>
          <w:i w:val="false"/>
          <w:color w:val="000000"/>
          <w:sz w:val="28"/>
        </w:rPr>
        <w:t>
      1) кірістер - 5 481 959 мың теңге, оның ішінде:</w:t>
      </w:r>
      <w:r>
        <w:br/>
      </w:r>
      <w:r>
        <w:rPr>
          <w:rFonts w:ascii="Times New Roman"/>
          <w:b w:val="false"/>
          <w:i w:val="false"/>
          <w:color w:val="000000"/>
          <w:sz w:val="28"/>
        </w:rPr>
        <w:t>
      салықтық түсімдер - 3 059 157 мың теңге;</w:t>
      </w:r>
      <w:r>
        <w:br/>
      </w:r>
      <w:r>
        <w:rPr>
          <w:rFonts w:ascii="Times New Roman"/>
          <w:b w:val="false"/>
          <w:i w:val="false"/>
          <w:color w:val="000000"/>
          <w:sz w:val="28"/>
        </w:rPr>
        <w:t>
      салықтық емес түсімдер - 133 653 мың теңге;</w:t>
      </w:r>
      <w:r>
        <w:br/>
      </w:r>
      <w:r>
        <w:rPr>
          <w:rFonts w:ascii="Times New Roman"/>
          <w:b w:val="false"/>
          <w:i w:val="false"/>
          <w:color w:val="000000"/>
          <w:sz w:val="28"/>
        </w:rPr>
        <w:t>
      негізгі капиталды сатудан түсетін түсімдер - 28 442 мың теңге;</w:t>
      </w:r>
      <w:r>
        <w:br/>
      </w:r>
      <w:r>
        <w:rPr>
          <w:rFonts w:ascii="Times New Roman"/>
          <w:b w:val="false"/>
          <w:i w:val="false"/>
          <w:color w:val="000000"/>
          <w:sz w:val="28"/>
        </w:rPr>
        <w:t>
      трансферттер түсімі - 2 260 707 мың теңге;</w:t>
      </w:r>
      <w:r>
        <w:br/>
      </w:r>
      <w:r>
        <w:rPr>
          <w:rFonts w:ascii="Times New Roman"/>
          <w:b w:val="false"/>
          <w:i w:val="false"/>
          <w:color w:val="000000"/>
          <w:sz w:val="28"/>
        </w:rPr>
        <w:t>
      2) шығындар - 5 670 528 мың теңге;</w:t>
      </w:r>
      <w:r>
        <w:br/>
      </w:r>
      <w:r>
        <w:rPr>
          <w:rFonts w:ascii="Times New Roman"/>
          <w:b w:val="false"/>
          <w:i w:val="false"/>
          <w:color w:val="000000"/>
          <w:sz w:val="28"/>
        </w:rPr>
        <w:t>
      3) таза бюджеттік кредиттеу – 9 350 мың теңге:</w:t>
      </w:r>
      <w:r>
        <w:br/>
      </w:r>
      <w:r>
        <w:rPr>
          <w:rFonts w:ascii="Times New Roman"/>
          <w:b w:val="false"/>
          <w:i w:val="false"/>
          <w:color w:val="000000"/>
          <w:sz w:val="28"/>
        </w:rPr>
        <w:t>
      бюджеттік кредиттер – 11 436 мың теңге;</w:t>
      </w:r>
      <w:r>
        <w:br/>
      </w:r>
      <w:r>
        <w:rPr>
          <w:rFonts w:ascii="Times New Roman"/>
          <w:b w:val="false"/>
          <w:i w:val="false"/>
          <w:color w:val="000000"/>
          <w:sz w:val="28"/>
        </w:rPr>
        <w:t>
      бюджеттік кредиттерді өтеу - 2 086 мың теңге;</w:t>
      </w:r>
      <w:r>
        <w:br/>
      </w:r>
      <w:r>
        <w:rPr>
          <w:rFonts w:ascii="Times New Roman"/>
          <w:b w:val="false"/>
          <w:i w:val="false"/>
          <w:color w:val="000000"/>
          <w:sz w:val="28"/>
        </w:rPr>
        <w:t>
      4) қаржы активтерімен операциялар бойынша сальдо - 0 мың теңге: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-197 919 мың теңге;</w:t>
      </w:r>
      <w:r>
        <w:br/>
      </w:r>
      <w:r>
        <w:rPr>
          <w:rFonts w:ascii="Times New Roman"/>
          <w:b w:val="false"/>
          <w:i w:val="false"/>
          <w:color w:val="000000"/>
          <w:sz w:val="28"/>
        </w:rPr>
        <w:t>
      6) бюджет тапшылығын қаржыландыру (профицитін пайдалану) – 197 919 мың теңге:</w:t>
      </w:r>
      <w:r>
        <w:br/>
      </w:r>
      <w:r>
        <w:rPr>
          <w:rFonts w:ascii="Times New Roman"/>
          <w:b w:val="false"/>
          <w:i w:val="false"/>
          <w:color w:val="000000"/>
          <w:sz w:val="28"/>
        </w:rPr>
        <w:t>
      қарыздар түсімі - 11 436 мың теңге;</w:t>
      </w:r>
      <w:r>
        <w:br/>
      </w:r>
      <w:r>
        <w:rPr>
          <w:rFonts w:ascii="Times New Roman"/>
          <w:b w:val="false"/>
          <w:i w:val="false"/>
          <w:color w:val="000000"/>
          <w:sz w:val="28"/>
        </w:rPr>
        <w:t>
      қарыздарды өтеу - 534 мың теңге;</w:t>
      </w:r>
      <w:r>
        <w:br/>
      </w:r>
      <w:r>
        <w:rPr>
          <w:rFonts w:ascii="Times New Roman"/>
          <w:b w:val="false"/>
          <w:i w:val="false"/>
          <w:color w:val="000000"/>
          <w:sz w:val="28"/>
        </w:rPr>
        <w:t>
      бюджет қаражатының пайдаланылатын қалдықтары - 187 017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Оңтүстік Қазақстан облысы Созақ аудандық мәслихатының 2011.04.06 </w:t>
      </w:r>
      <w:r>
        <w:rPr>
          <w:rFonts w:ascii="Times New Roman"/>
          <w:b w:val="false"/>
          <w:i w:val="false"/>
          <w:color w:val="000000"/>
          <w:sz w:val="28"/>
        </w:rPr>
        <w:t>N 259</w:t>
      </w:r>
      <w:r>
        <w:rPr>
          <w:rFonts w:ascii="Times New Roman"/>
          <w:b w:val="false"/>
          <w:i w:val="false"/>
          <w:color w:val="ff0000"/>
          <w:sz w:val="28"/>
        </w:rPr>
        <w:t xml:space="preserve"> Шешімімен; өзгерту енгізілді - Оңтүстік Қазақстан облысы Созақ аудандық мәслихатының 2011.05.25 </w:t>
      </w:r>
      <w:r>
        <w:rPr>
          <w:rFonts w:ascii="Times New Roman"/>
          <w:b w:val="false"/>
          <w:i w:val="false"/>
          <w:color w:val="000000"/>
          <w:sz w:val="28"/>
        </w:rPr>
        <w:t>N 271</w:t>
      </w:r>
      <w:r>
        <w:rPr>
          <w:rFonts w:ascii="Times New Roman"/>
          <w:b w:val="false"/>
          <w:i w:val="false"/>
          <w:color w:val="ff0000"/>
          <w:sz w:val="28"/>
        </w:rPr>
        <w:t xml:space="preserve">; 2011.08.08 </w:t>
      </w:r>
      <w:r>
        <w:rPr>
          <w:rFonts w:ascii="Times New Roman"/>
          <w:b w:val="false"/>
          <w:i w:val="false"/>
          <w:color w:val="000000"/>
          <w:sz w:val="28"/>
        </w:rPr>
        <w:t>N 279</w:t>
      </w:r>
      <w:r>
        <w:rPr>
          <w:rFonts w:ascii="Times New Roman"/>
          <w:b w:val="false"/>
          <w:i w:val="false"/>
          <w:color w:val="ff0000"/>
          <w:sz w:val="28"/>
        </w:rPr>
        <w:t xml:space="preserve">; 2011.10.21 </w:t>
      </w:r>
      <w:r>
        <w:rPr>
          <w:rFonts w:ascii="Times New Roman"/>
          <w:b w:val="false"/>
          <w:i w:val="false"/>
          <w:color w:val="000000"/>
          <w:sz w:val="28"/>
        </w:rPr>
        <w:t>№ 288</w:t>
      </w:r>
      <w:r>
        <w:rPr>
          <w:rFonts w:ascii="Times New Roman"/>
          <w:b w:val="false"/>
          <w:i w:val="false"/>
          <w:color w:val="ff0000"/>
          <w:sz w:val="28"/>
        </w:rPr>
        <w:t xml:space="preserve">; 2011.11.11 </w:t>
      </w:r>
      <w:r>
        <w:rPr>
          <w:rFonts w:ascii="Times New Roman"/>
          <w:b w:val="false"/>
          <w:i w:val="false"/>
          <w:color w:val="000000"/>
          <w:sz w:val="28"/>
        </w:rPr>
        <w:t>№ 297</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2. 2011 жылы облыстық бюджетке аудандық бюджеттен жеке табыс салығынан және әлеуметтік салықтан 50 пайыз мөлшерінде бөлу нормативтері белгіленсін.</w:t>
      </w:r>
      <w:r>
        <w:br/>
      </w:r>
      <w:r>
        <w:rPr>
          <w:rFonts w:ascii="Times New Roman"/>
          <w:b w:val="false"/>
          <w:i w:val="false"/>
          <w:color w:val="000000"/>
          <w:sz w:val="28"/>
        </w:rPr>
        <w:t>
</w:t>
      </w:r>
      <w:r>
        <w:rPr>
          <w:rFonts w:ascii="Times New Roman"/>
          <w:b w:val="false"/>
          <w:i w:val="false"/>
          <w:color w:val="000000"/>
          <w:sz w:val="28"/>
        </w:rPr>
        <w:t>
      3. 2011 жылы облыстық бюджеттен ауданның бюджетіне берілетін бюджеттік субвенциялардың көлемі 1 481 607 мың теңге болып белгіленсін.</w:t>
      </w:r>
      <w:r>
        <w:br/>
      </w:r>
      <w:r>
        <w:rPr>
          <w:rFonts w:ascii="Times New Roman"/>
          <w:b w:val="false"/>
          <w:i w:val="false"/>
          <w:color w:val="000000"/>
          <w:sz w:val="28"/>
        </w:rPr>
        <w:t>
</w:t>
      </w:r>
      <w:r>
        <w:rPr>
          <w:rFonts w:ascii="Times New Roman"/>
          <w:b w:val="false"/>
          <w:i w:val="false"/>
          <w:color w:val="000000"/>
          <w:sz w:val="28"/>
        </w:rPr>
        <w:t>
      4. Аудан әкімдігінің 2011 жылға арналған резервi 3 500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5. 2011 жылға арналған аудандық бюджетті дамытудың бюджеттік бағдарламаларының тізбесі бюджеттік инвестициялық жобаларды және инвестициялық бағдарламаларды іске асыруға және заңды тұлғалардың жарғылық капиталын қалыптастыруға немесе ұлғайтуға бағытталатын бюджеттік бағдарламаларға бөліне отырып, 4-қосымшаға сәйкес бекітілсін.</w:t>
      </w:r>
      <w:r>
        <w:br/>
      </w:r>
      <w:r>
        <w:rPr>
          <w:rFonts w:ascii="Times New Roman"/>
          <w:b w:val="false"/>
          <w:i w:val="false"/>
          <w:color w:val="000000"/>
          <w:sz w:val="28"/>
        </w:rPr>
        <w:t>
</w:t>
      </w:r>
      <w:r>
        <w:rPr>
          <w:rFonts w:ascii="Times New Roman"/>
          <w:b w:val="false"/>
          <w:i w:val="false"/>
          <w:color w:val="000000"/>
          <w:sz w:val="28"/>
        </w:rPr>
        <w:t>
      6. 2011 жылға арналған жергілікті бюджеттің атқарылуы процесiнде секвестрлеуге жатпайтын жергілікті бюджеттiк бағдарламалардың тiзбесi 5-қосымшаға сәйкес бекiтілсін.</w:t>
      </w:r>
      <w:r>
        <w:br/>
      </w:r>
      <w:r>
        <w:rPr>
          <w:rFonts w:ascii="Times New Roman"/>
          <w:b w:val="false"/>
          <w:i w:val="false"/>
          <w:color w:val="000000"/>
          <w:sz w:val="28"/>
        </w:rPr>
        <w:t>
</w:t>
      </w:r>
      <w:r>
        <w:rPr>
          <w:rFonts w:ascii="Times New Roman"/>
          <w:b w:val="false"/>
          <w:i w:val="false"/>
          <w:color w:val="000000"/>
          <w:sz w:val="28"/>
        </w:rPr>
        <w:t>
      7. 2011 жылға арналған аудандық бюджетте әрбір ауылдық (селолық), поселкелік бюджеттік бағдарламаларының тiзбесi 6-қосымшаға сәйкес бекiтілсін.</w:t>
      </w:r>
      <w:r>
        <w:br/>
      </w:r>
      <w:r>
        <w:rPr>
          <w:rFonts w:ascii="Times New Roman"/>
          <w:b w:val="false"/>
          <w:i w:val="false"/>
          <w:color w:val="000000"/>
          <w:sz w:val="28"/>
        </w:rPr>
        <w:t>
</w:t>
      </w:r>
      <w:r>
        <w:rPr>
          <w:rFonts w:ascii="Times New Roman"/>
          <w:b w:val="false"/>
          <w:i w:val="false"/>
          <w:color w:val="000000"/>
          <w:sz w:val="28"/>
        </w:rPr>
        <w:t>
      8. 2007 жылғы 15 мамырдағы Қазақстан Республикасының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2-тармағына сәйкес, 2011 жылға аудандық бюджеттен қаржыландырылатын ауылдық (селолық) жерде жұмыс істейтін әлеуметтік қамсыздандыру, білім беру, мәдениет және спорт саласының азаматтық қызметшілеріне, бюджет қаражаты есебінен қызметтің, осы түрлерімен қалалық жағдайда айналысатын азаматтық қызметшілердің жалақыларымен және ставкалармен салыстырғанда жиырма бес процентке жоғары лауазымдық жалақылар мен тарифтік ставкалар белгіленсін.</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Оңтүстік Қазақстан облысы Созақ аудандық мәслихатының 2011.05.25 </w:t>
      </w:r>
      <w:r>
        <w:rPr>
          <w:rFonts w:ascii="Times New Roman"/>
          <w:b w:val="false"/>
          <w:i w:val="false"/>
          <w:color w:val="000000"/>
          <w:sz w:val="28"/>
        </w:rPr>
        <w:t>N 271</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9. Осы шешім 2011 жылдың 1 қаңтарынан бастап қолданысқа енгізілсін.      </w:t>
      </w:r>
    </w:p>
    <w:bookmarkEnd w:id="0"/>
    <w:p>
      <w:pPr>
        <w:spacing w:after="0"/>
        <w:ind w:left="0"/>
        <w:jc w:val="both"/>
      </w:pPr>
      <w:r>
        <w:rPr>
          <w:rFonts w:ascii="Times New Roman"/>
          <w:b w:val="false"/>
          <w:i/>
          <w:color w:val="000000"/>
          <w:sz w:val="28"/>
        </w:rPr>
        <w:t>      Созақ аудандық мәслихатының</w:t>
      </w:r>
      <w:r>
        <w:br/>
      </w:r>
      <w:r>
        <w:rPr>
          <w:rFonts w:ascii="Times New Roman"/>
          <w:b w:val="false"/>
          <w:i w:val="false"/>
          <w:color w:val="000000"/>
          <w:sz w:val="28"/>
        </w:rPr>
        <w:t>
</w:t>
      </w:r>
      <w:r>
        <w:rPr>
          <w:rFonts w:ascii="Times New Roman"/>
          <w:b w:val="false"/>
          <w:i/>
          <w:color w:val="000000"/>
          <w:sz w:val="28"/>
        </w:rPr>
        <w:t>      ХХХІІІ сессиясының төрағасы:               А.Өмірбеков</w:t>
      </w:r>
      <w:r>
        <w:br/>
      </w:r>
      <w:r>
        <w:rPr>
          <w:rFonts w:ascii="Times New Roman"/>
          <w:b w:val="false"/>
          <w:i w:val="false"/>
          <w:color w:val="000000"/>
          <w:sz w:val="28"/>
        </w:rPr>
        <w:t>
</w:t>
      </w:r>
      <w:r>
        <w:rPr>
          <w:rFonts w:ascii="Times New Roman"/>
          <w:b w:val="false"/>
          <w:i/>
          <w:color w:val="000000"/>
          <w:sz w:val="28"/>
        </w:rPr>
        <w:t xml:space="preserve">      Созақ аудандық мәслихатының хатшысы:       А.Аймұрзаев </w:t>
      </w:r>
    </w:p>
    <w:bookmarkStart w:name="z11" w:id="1"/>
    <w:p>
      <w:pPr>
        <w:spacing w:after="0"/>
        <w:ind w:left="0"/>
        <w:jc w:val="both"/>
      </w:pPr>
      <w:r>
        <w:rPr>
          <w:rFonts w:ascii="Times New Roman"/>
          <w:b w:val="false"/>
          <w:i w:val="false"/>
          <w:color w:val="000000"/>
          <w:sz w:val="28"/>
        </w:rPr>
        <w:t>
      Созақ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223 шешіміне 1 қосымша</w:t>
      </w:r>
    </w:p>
    <w:bookmarkEnd w:id="1"/>
    <w:p>
      <w:pPr>
        <w:spacing w:after="0"/>
        <w:ind w:left="0"/>
        <w:jc w:val="left"/>
      </w:pPr>
      <w:r>
        <w:rPr>
          <w:rFonts w:ascii="Times New Roman"/>
          <w:b/>
          <w:i w:val="false"/>
          <w:color w:val="000000"/>
        </w:rPr>
        <w:t xml:space="preserve">       2011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Оңтүстік Қазақстан облысы Созақ аудандық мәслихатының 2011.11.11 </w:t>
      </w:r>
      <w:r>
        <w:rPr>
          <w:rFonts w:ascii="Times New Roman"/>
          <w:b w:val="false"/>
          <w:i w:val="false"/>
          <w:color w:val="ff0000"/>
          <w:sz w:val="28"/>
        </w:rPr>
        <w:t>№ 297</w:t>
      </w:r>
      <w:r>
        <w:rPr>
          <w:rFonts w:ascii="Times New Roman"/>
          <w:b w:val="false"/>
          <w:i w:val="false"/>
          <w:color w:val="ff0000"/>
          <w:sz w:val="28"/>
        </w:rPr>
        <w:t xml:space="preserve"> (2011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571"/>
        <w:gridCol w:w="589"/>
        <w:gridCol w:w="8410"/>
        <w:gridCol w:w="1863"/>
      </w:tblGrid>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5481959</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3059157</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1086329</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1086329</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868707</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868707</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1076397</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1018317</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6081</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51047</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25593</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5497</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9772</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9019</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r>
      <w:tr>
        <w:trPr>
          <w:trHeight w:val="4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w:t>
            </w:r>
          </w:p>
        </w:tc>
      </w:tr>
      <w:tr>
        <w:trPr>
          <w:trHeight w:val="25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133653</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132887</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132887</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28442</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28442</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28442</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2260707</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2260707</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2260707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510"/>
        <w:gridCol w:w="650"/>
        <w:gridCol w:w="651"/>
        <w:gridCol w:w="7821"/>
        <w:gridCol w:w="1917"/>
      </w:tblGrid>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1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5670528</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291521</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269564</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25683</w:t>
            </w:r>
          </w:p>
        </w:tc>
      </w:tr>
      <w:tr>
        <w:trPr>
          <w:trHeight w:val="5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25099</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79353</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77798</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164528</w:t>
            </w:r>
          </w:p>
        </w:tc>
      </w:tr>
      <w:tr>
        <w:trPr>
          <w:trHeight w:val="5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159956</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4572</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21457</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21457</w:t>
            </w:r>
          </w:p>
        </w:tc>
      </w:tr>
      <w:tr>
        <w:trPr>
          <w:trHeight w:val="100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21227</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7992</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6492</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6492</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6492</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8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өрттерінің,сондай- ақ мемлекеттік өртке қарсы қызмет органдары құрылмаған елді мекендерде өрттердің алдын алу және оларды сөндіру жөніндегі іс-шаралар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3830967</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302315</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141219</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 қолдау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141219</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161096</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ұйымдарының қызметін қамтамасыз ету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139595</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21501</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2878330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2878330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2827218</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51112</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650322</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51088</w:t>
            </w:r>
          </w:p>
        </w:tc>
      </w:tr>
      <w:tr>
        <w:trPr>
          <w:trHeight w:val="5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6884</w:t>
            </w:r>
          </w:p>
        </w:tc>
      </w:tr>
      <w:tr>
        <w:trPr>
          <w:trHeight w:val="5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оқу-әдістемелік кешендерді сатып алу және жеткiзу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22651</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73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7711</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12542</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599234</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599234</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204464</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175720</w:t>
            </w:r>
          </w:p>
        </w:tc>
      </w:tr>
      <w:tr>
        <w:trPr>
          <w:trHeight w:val="5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175720</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35240</w:t>
            </w:r>
          </w:p>
        </w:tc>
      </w:tr>
      <w:tr>
        <w:trPr>
          <w:trHeight w:val="7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22631</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29665</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58319</w:t>
            </w:r>
          </w:p>
        </w:tc>
      </w:tr>
      <w:tr>
        <w:trPr>
          <w:trHeight w:val="75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9044</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10333</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28744</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28744</w:t>
            </w:r>
          </w:p>
        </w:tc>
      </w:tr>
      <w:tr>
        <w:trPr>
          <w:trHeight w:val="73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28393</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434579</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12628</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12628</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10173</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123492</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85587</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85587</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37905</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37905</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298459</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10566</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көшелерді жарықтандыру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8850</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140591</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11427</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77200</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51964</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147302</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147302</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391509</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247685</w:t>
            </w:r>
          </w:p>
        </w:tc>
      </w:tr>
      <w:tr>
        <w:trPr>
          <w:trHeight w:val="4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238136</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238136</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9549</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9549</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57298</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57298</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52557</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3741</w:t>
            </w:r>
          </w:p>
        </w:tc>
      </w:tr>
      <w:tr>
        <w:trPr>
          <w:trHeight w:val="73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55388</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34731</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33918</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20657</w:t>
            </w:r>
          </w:p>
        </w:tc>
      </w:tr>
      <w:tr>
        <w:trPr>
          <w:trHeight w:val="5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14974</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5683</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31138</w:t>
            </w:r>
          </w:p>
        </w:tc>
      </w:tr>
      <w:tr>
        <w:trPr>
          <w:trHeight w:val="4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7215</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7075</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18565</w:t>
            </w:r>
          </w:p>
        </w:tc>
      </w:tr>
      <w:tr>
        <w:trPr>
          <w:trHeight w:val="75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6819</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11596</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5358</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5358</w:t>
            </w:r>
          </w:p>
        </w:tc>
      </w:tr>
      <w:tr>
        <w:trPr>
          <w:trHeight w:val="5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168744</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63674</w:t>
            </w:r>
          </w:p>
        </w:tc>
      </w:tr>
      <w:tr>
        <w:trPr>
          <w:trHeight w:val="4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17823</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17823</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43022</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6985</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6678</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r>
      <w:tr>
        <w:trPr>
          <w:trHeight w:val="5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23021</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8478</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8478</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7803</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r>
      <w:tr>
        <w:trPr>
          <w:trHeight w:val="5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96592</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96592</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96592</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14816</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14816</w:t>
            </w:r>
          </w:p>
        </w:tc>
      </w:tr>
      <w:tr>
        <w:trPr>
          <w:trHeight w:val="5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14816</w:t>
            </w:r>
          </w:p>
        </w:tc>
      </w:tr>
      <w:tr>
        <w:trPr>
          <w:trHeight w:val="5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14408</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228555</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228555</w:t>
            </w:r>
          </w:p>
        </w:tc>
      </w:tr>
      <w:tr>
        <w:trPr>
          <w:trHeight w:val="5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228555</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228555</w:t>
            </w:r>
          </w:p>
        </w:tc>
      </w:tr>
      <w:tr>
        <w:trPr>
          <w:trHeight w:val="3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92573</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92573</w:t>
            </w:r>
          </w:p>
        </w:tc>
      </w:tr>
      <w:tr>
        <w:trPr>
          <w:trHeight w:val="5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 шеңберінде жеке кәсіпкерлікті қолдау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19957</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18057</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5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64556</w:t>
            </w:r>
          </w:p>
        </w:tc>
      </w:tr>
      <w:tr>
        <w:trPr>
          <w:trHeight w:val="5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28749</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35807</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5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w:t>
            </w:r>
          </w:p>
        </w:tc>
      </w:tr>
      <w:tr>
        <w:trPr>
          <w:trHeight w:val="3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p>
        </w:tc>
      </w:tr>
      <w:tr>
        <w:trPr>
          <w:trHeight w:val="7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w:t>
            </w:r>
          </w:p>
        </w:tc>
      </w:tr>
      <w:tr>
        <w:trPr>
          <w:trHeight w:val="3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бюджеттік кредиттеу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9350</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1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11436</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11436</w:t>
            </w:r>
          </w:p>
        </w:tc>
      </w:tr>
      <w:tr>
        <w:trPr>
          <w:trHeight w:val="45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11436</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11436</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Ерекшелiгi </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кредиттерді өтеу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-197 919</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197 919</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Ерекшелiгi </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11 436</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11 436</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11 436</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11 436</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жергілікті атқарушы органы алатын қарыздар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11 436</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Ерекшелiгi </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жоғары тұрған бюджет алдындағы борышын өтеу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Ерекшелiгi </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187017</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187017</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187017</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187017</w:t>
            </w:r>
          </w:p>
        </w:tc>
      </w:tr>
    </w:tbl>
    <w:bookmarkStart w:name="z12" w:id="2"/>
    <w:p>
      <w:pPr>
        <w:spacing w:after="0"/>
        <w:ind w:left="0"/>
        <w:jc w:val="both"/>
      </w:pPr>
      <w:r>
        <w:rPr>
          <w:rFonts w:ascii="Times New Roman"/>
          <w:b w:val="false"/>
          <w:i w:val="false"/>
          <w:color w:val="000000"/>
          <w:sz w:val="28"/>
        </w:rPr>
        <w:t>
      Созақ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223 шешіміне 2 қосымша</w:t>
      </w:r>
    </w:p>
    <w:bookmarkEnd w:id="2"/>
    <w:p>
      <w:pPr>
        <w:spacing w:after="0"/>
        <w:ind w:left="0"/>
        <w:jc w:val="left"/>
      </w:pPr>
      <w:r>
        <w:rPr>
          <w:rFonts w:ascii="Times New Roman"/>
          <w:b/>
          <w:i w:val="false"/>
          <w:color w:val="000000"/>
        </w:rPr>
        <w:t xml:space="preserve">       2012 жылға арналған аудандық бюджет</w:t>
      </w:r>
    </w:p>
    <w:p>
      <w:pPr>
        <w:spacing w:after="0"/>
        <w:ind w:left="0"/>
        <w:jc w:val="both"/>
      </w:pPr>
      <w:r>
        <w:rPr>
          <w:rFonts w:ascii="Times New Roman"/>
          <w:b w:val="false"/>
          <w:i w:val="false"/>
          <w:color w:val="ff0000"/>
          <w:sz w:val="28"/>
        </w:rPr>
        <w:t xml:space="preserve">      Ескерту. 2-Қосымша жаңа редакцияда - Оңтүстік Қазақстан облысы Созақ аудандық мәслихатының 2011.04.06 </w:t>
      </w:r>
      <w:r>
        <w:rPr>
          <w:rFonts w:ascii="Times New Roman"/>
          <w:b w:val="false"/>
          <w:i w:val="false"/>
          <w:color w:val="ff0000"/>
          <w:sz w:val="28"/>
        </w:rPr>
        <w:t>N 259</w:t>
      </w:r>
      <w:r>
        <w:rPr>
          <w:rFonts w:ascii="Times New Roman"/>
          <w:b w:val="false"/>
          <w:i w:val="false"/>
          <w:color w:val="ff0000"/>
          <w:sz w:val="28"/>
        </w:rPr>
        <w:t xml:space="preserve"> (2011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452"/>
        <w:gridCol w:w="469"/>
        <w:gridCol w:w="8596"/>
        <w:gridCol w:w="1917"/>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5759902</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3160949</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1087939</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1087939</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924805</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924805</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1118879</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1052125</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15432</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50234</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26739</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2742</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13863</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8206</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w:t>
            </w:r>
          </w:p>
        </w:tc>
      </w:tr>
      <w:tr>
        <w:trPr>
          <w:trHeight w:val="4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2587</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2587</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2502</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2594291</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2594291</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2594291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510"/>
        <w:gridCol w:w="670"/>
        <w:gridCol w:w="690"/>
        <w:gridCol w:w="7742"/>
        <w:gridCol w:w="1937"/>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1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5759902</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292876</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270030</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29149</w:t>
            </w:r>
          </w:p>
        </w:tc>
      </w:tr>
      <w:tr>
        <w:trPr>
          <w:trHeight w:val="5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28801</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77745</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76745</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163136</w:t>
            </w:r>
          </w:p>
        </w:tc>
      </w:tr>
      <w:tr>
        <w:trPr>
          <w:trHeight w:val="5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158655</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4481</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21773</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21773</w:t>
            </w:r>
          </w:p>
        </w:tc>
      </w:tr>
      <w:tr>
        <w:trPr>
          <w:trHeight w:val="100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17742</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7873</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7873</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7873</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9869</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9869</w:t>
            </w:r>
          </w:p>
        </w:tc>
      </w:tr>
      <w:tr>
        <w:trPr>
          <w:trHeight w:val="5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5805</w:t>
            </w:r>
          </w:p>
        </w:tc>
      </w:tr>
      <w:tr>
        <w:trPr>
          <w:trHeight w:val="8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өрттерінің,сондай- ақ мемлекеттік өртке қарсы қызмет органдары құрылмаған елді мекендерде өрттердің алдын алу және оларды сөндіру жөніндегі іс-шаралар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4064</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r>
      <w:tr>
        <w:trPr>
          <w:trHeight w:val="5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3442392</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218440</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164424</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 қолдау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164424</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54016</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ұйымдарының қызметін қамтамасыз ету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54016</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2865767</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2865767</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2800751</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65016</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358185</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38185</w:t>
            </w:r>
          </w:p>
        </w:tc>
      </w:tr>
      <w:tr>
        <w:trPr>
          <w:trHeight w:val="5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9302</w:t>
            </w:r>
          </w:p>
        </w:tc>
      </w:tr>
      <w:tr>
        <w:trPr>
          <w:trHeight w:val="5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оқу-әдістемелік кешендерді сатып алу және жеткiзу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27141</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320000</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252846</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218460</w:t>
            </w:r>
          </w:p>
        </w:tc>
      </w:tr>
      <w:tr>
        <w:trPr>
          <w:trHeight w:val="5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218460</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32680</w:t>
            </w:r>
          </w:p>
        </w:tc>
      </w:tr>
      <w:tr>
        <w:trPr>
          <w:trHeight w:val="8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23732</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11222</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17059</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20962</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21010</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80596</w:t>
            </w:r>
          </w:p>
        </w:tc>
      </w:tr>
      <w:tr>
        <w:trPr>
          <w:trHeight w:val="7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10430</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34386</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34386</w:t>
            </w:r>
          </w:p>
        </w:tc>
      </w:tr>
      <w:tr>
        <w:trPr>
          <w:trHeight w:val="73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33525</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717545</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35405</w:t>
            </w:r>
          </w:p>
        </w:tc>
      </w:tr>
      <w:tr>
        <w:trPr>
          <w:trHeight w:val="4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35405</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21452</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13953</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567352</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35347</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35347</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532005</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532005</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114788</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көшелерді жарықтандыру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10984</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87200</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4644</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5805</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76626</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15938</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15938</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275403</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133179</w:t>
            </w:r>
          </w:p>
        </w:tc>
      </w:tr>
      <w:tr>
        <w:trPr>
          <w:trHeight w:val="4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76519</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76519</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56660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56660</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64431</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58841</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53177</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w:t>
            </w:r>
          </w:p>
        </w:tc>
      </w:tr>
      <w:tr>
        <w:trPr>
          <w:trHeight w:val="73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56346</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37491</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37491</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18855</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15093</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3762</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21447</w:t>
            </w:r>
          </w:p>
        </w:tc>
      </w:tr>
      <w:tr>
        <w:trPr>
          <w:trHeight w:val="4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7764</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7462</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7820</w:t>
            </w:r>
          </w:p>
        </w:tc>
      </w:tr>
      <w:tr>
        <w:trPr>
          <w:trHeight w:val="75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5863</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r>
      <w:tr>
        <w:trPr>
          <w:trHeight w:val="5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48272</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35335</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35335</w:t>
            </w:r>
          </w:p>
        </w:tc>
      </w:tr>
      <w:tr>
        <w:trPr>
          <w:trHeight w:val="4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5081</w:t>
            </w:r>
          </w:p>
        </w:tc>
      </w:tr>
      <w:tr>
        <w:trPr>
          <w:trHeight w:val="34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5108</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21883</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3962</w:t>
            </w:r>
          </w:p>
        </w:tc>
      </w:tr>
      <w:tr>
        <w:trPr>
          <w:trHeight w:val="5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3962</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3962</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8975</w:t>
            </w:r>
          </w:p>
        </w:tc>
      </w:tr>
      <w:tr>
        <w:trPr>
          <w:trHeight w:val="3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8975</w:t>
            </w:r>
          </w:p>
        </w:tc>
      </w:tr>
      <w:tr>
        <w:trPr>
          <w:trHeight w:val="5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7504</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жұмысты ұйымдастыру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14314</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14314</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14314</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14160</w:t>
            </w:r>
          </w:p>
        </w:tc>
      </w:tr>
      <w:tr>
        <w:trPr>
          <w:trHeight w:val="73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651795</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651795</w:t>
            </w:r>
          </w:p>
        </w:tc>
      </w:tr>
      <w:tr>
        <w:trPr>
          <w:trHeight w:val="5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651795</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651795</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45347</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45347</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20078</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19722</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13014</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12503</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12255</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12255</w:t>
            </w:r>
          </w:p>
        </w:tc>
      </w:tr>
      <w:tr>
        <w:trPr>
          <w:trHeight w:val="2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бюджеттік кредиттеу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1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Ерекшелiгi </w:t>
            </w:r>
          </w:p>
        </w:tc>
        <w:tc>
          <w:tcPr>
            <w:tcW w:w="0" w:type="auto"/>
            <w:vMerge/>
            <w:tcBorders>
              <w:top w:val="nil"/>
              <w:left w:val="single" w:color="cfcfcf" w:sz="5"/>
              <w:bottom w:val="single" w:color="cfcfcf" w:sz="5"/>
              <w:right w:val="single" w:color="cfcfcf" w:sz="5"/>
            </w:tcBorders>
          </w:tcP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-2 556</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2 556</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Ерекшелiгi </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3 090</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жергілікті атқарушы органы алатын қарыздар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3 090</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Ерекшелiгi </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жоғары тұрған бюджет алдындағы борышын өтеу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Ерекшелiгi </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3" w:id="3"/>
    <w:p>
      <w:pPr>
        <w:spacing w:after="0"/>
        <w:ind w:left="0"/>
        <w:jc w:val="both"/>
      </w:pPr>
      <w:r>
        <w:rPr>
          <w:rFonts w:ascii="Times New Roman"/>
          <w:b w:val="false"/>
          <w:i w:val="false"/>
          <w:color w:val="000000"/>
          <w:sz w:val="28"/>
        </w:rPr>
        <w:t>
      Созақ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223 шешіміне 3 қосымша</w:t>
      </w:r>
    </w:p>
    <w:bookmarkEnd w:id="3"/>
    <w:p>
      <w:pPr>
        <w:spacing w:after="0"/>
        <w:ind w:left="0"/>
        <w:jc w:val="left"/>
      </w:pPr>
      <w:r>
        <w:rPr>
          <w:rFonts w:ascii="Times New Roman"/>
          <w:b/>
          <w:i w:val="false"/>
          <w:color w:val="000000"/>
        </w:rPr>
        <w:t xml:space="preserve">       2013 жылға арналған аудандық бюджет</w:t>
      </w:r>
    </w:p>
    <w:p>
      <w:pPr>
        <w:spacing w:after="0"/>
        <w:ind w:left="0"/>
        <w:jc w:val="both"/>
      </w:pPr>
      <w:r>
        <w:rPr>
          <w:rFonts w:ascii="Times New Roman"/>
          <w:b w:val="false"/>
          <w:i w:val="false"/>
          <w:color w:val="ff0000"/>
          <w:sz w:val="28"/>
        </w:rPr>
        <w:t xml:space="preserve">      Ескерту. 3-Қосымша жаңа редакцияда - Оңтүстік Қазақстан облысы Созақ аудандық мәслихатының 2011.04.06 </w:t>
      </w:r>
      <w:r>
        <w:rPr>
          <w:rFonts w:ascii="Times New Roman"/>
          <w:b w:val="false"/>
          <w:i w:val="false"/>
          <w:color w:val="ff0000"/>
          <w:sz w:val="28"/>
        </w:rPr>
        <w:t>N 259</w:t>
      </w:r>
      <w:r>
        <w:rPr>
          <w:rFonts w:ascii="Times New Roman"/>
          <w:b w:val="false"/>
          <w:i w:val="false"/>
          <w:color w:val="ff0000"/>
          <w:sz w:val="28"/>
        </w:rPr>
        <w:t xml:space="preserve"> (2011 жылғы 1 қаңтардан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452"/>
        <w:gridCol w:w="469"/>
        <w:gridCol w:w="8517"/>
        <w:gridCol w:w="1996"/>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5082426</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3379130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1162512</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1162512</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987728</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987728</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1197367</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1125605</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54002</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28742</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14902</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w:t>
            </w:r>
          </w:p>
        </w:tc>
      </w:tr>
      <w:tr>
        <w:trPr>
          <w:trHeight w:val="4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2781</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2781</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1698284</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1698284</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1698284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550"/>
        <w:gridCol w:w="670"/>
        <w:gridCol w:w="670"/>
        <w:gridCol w:w="7623"/>
        <w:gridCol w:w="2036"/>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5082426</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303180</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279557</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29938</w:t>
            </w:r>
          </w:p>
        </w:tc>
      </w:tr>
      <w:tr>
        <w:trPr>
          <w:trHeight w:val="5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29563</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81111</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80033</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168508</w:t>
            </w:r>
          </w:p>
        </w:tc>
      </w:tr>
      <w:tr>
        <w:trPr>
          <w:trHeight w:val="5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163679</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4829</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22467</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22467</w:t>
            </w:r>
          </w:p>
        </w:tc>
      </w:tr>
      <w:tr>
        <w:trPr>
          <w:trHeight w:val="100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21591</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19116</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10633</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10633</w:t>
            </w:r>
          </w:p>
        </w:tc>
      </w:tr>
      <w:tr>
        <w:trPr>
          <w:trHeight w:val="5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6255</w:t>
            </w:r>
          </w:p>
        </w:tc>
      </w:tr>
      <w:tr>
        <w:trPr>
          <w:trHeight w:val="8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 ақ мемлекеттік өртке қарсы қызмет органдары құрылмаған елді мекендерде өрттердің алдын алу және оларды сөндіру жөніндегі іс-шаралар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4378</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w:t>
            </w:r>
          </w:p>
        </w:tc>
      </w:tr>
      <w:tr>
        <w:trPr>
          <w:trHeight w:val="5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3207003</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222715</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167508</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 қолдау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167508</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55207</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ұйымдарының қызметін қамтамасыз ету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55207</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2909666</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2909666</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2842201</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67465</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74622</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40605</w:t>
            </w:r>
          </w:p>
        </w:tc>
      </w:tr>
      <w:tr>
        <w:trPr>
          <w:trHeight w:val="5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9485</w:t>
            </w:r>
          </w:p>
        </w:tc>
      </w:tr>
      <w:tr>
        <w:trPr>
          <w:trHeight w:val="5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оқу-әдістемелік кешендерді сатып алу және жеткiзу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29244</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34017</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34017</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270813</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235598</w:t>
            </w:r>
          </w:p>
        </w:tc>
      </w:tr>
      <w:tr>
        <w:trPr>
          <w:trHeight w:val="5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235598</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35334</w:t>
            </w:r>
          </w:p>
        </w:tc>
      </w:tr>
      <w:tr>
        <w:trPr>
          <w:trHeight w:val="8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25571</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12057</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18381</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22587</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22638</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86963</w:t>
            </w:r>
          </w:p>
        </w:tc>
      </w:tr>
      <w:tr>
        <w:trPr>
          <w:trHeight w:val="7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11239</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35215</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35215</w:t>
            </w:r>
          </w:p>
        </w:tc>
      </w:tr>
      <w:tr>
        <w:trPr>
          <w:trHeight w:val="73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34287</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240154</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36572</w:t>
            </w:r>
          </w:p>
        </w:tc>
      </w:tr>
      <w:tr>
        <w:trPr>
          <w:trHeight w:val="4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36572</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21538</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15034</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79896</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38086</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38086</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41810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41810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123686</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12554</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көшелерді жарықтандыру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11836</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93959</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5004</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6255</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82565</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17173</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17173</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287931</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140991</w:t>
            </w:r>
          </w:p>
        </w:tc>
      </w:tr>
      <w:tr>
        <w:trPr>
          <w:trHeight w:val="4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79940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79940</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61051</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61051</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66357</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60264</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54162</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4226</w:t>
            </w:r>
          </w:p>
        </w:tc>
      </w:tr>
      <w:tr>
        <w:trPr>
          <w:trHeight w:val="73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6093</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6093</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58545</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38229</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38229</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20316</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16263</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4053</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22038</w:t>
            </w:r>
          </w:p>
        </w:tc>
      </w:tr>
      <w:tr>
        <w:trPr>
          <w:trHeight w:val="4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7999</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7674</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8064</w:t>
            </w:r>
          </w:p>
        </w:tc>
      </w:tr>
      <w:tr>
        <w:trPr>
          <w:trHeight w:val="75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6469</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5975</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5562</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5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51444</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37782</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37782</w:t>
            </w:r>
          </w:p>
        </w:tc>
      </w:tr>
      <w:tr>
        <w:trPr>
          <w:trHeight w:val="4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5184</w:t>
            </w:r>
          </w:p>
        </w:tc>
      </w:tr>
      <w:tr>
        <w:trPr>
          <w:trHeight w:val="34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5504</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23579</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4319</w:t>
            </w:r>
          </w:p>
        </w:tc>
      </w:tr>
      <w:tr>
        <w:trPr>
          <w:trHeight w:val="5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4319</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4319</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9343</w:t>
            </w:r>
          </w:p>
        </w:tc>
      </w:tr>
      <w:tr>
        <w:trPr>
          <w:trHeight w:val="3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9343</w:t>
            </w:r>
          </w:p>
        </w:tc>
      </w:tr>
      <w:tr>
        <w:trPr>
          <w:trHeight w:val="5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7740</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жұмысты ұйымдастыру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14778</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14778</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14778</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14610</w:t>
            </w:r>
          </w:p>
        </w:tc>
      </w:tr>
      <w:tr>
        <w:trPr>
          <w:trHeight w:val="73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639115</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639115</w:t>
            </w:r>
          </w:p>
        </w:tc>
      </w:tr>
      <w:tr>
        <w:trPr>
          <w:trHeight w:val="5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639115</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639115</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47416</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47416</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20663</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20274</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13395</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12838</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13358</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13358</w:t>
            </w:r>
          </w:p>
        </w:tc>
      </w:tr>
      <w:tr>
        <w:trPr>
          <w:trHeight w:val="2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бюджеттік кредиттеу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3311</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3311</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3311</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3311</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3311</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Ерекшелiгi </w:t>
            </w:r>
          </w:p>
        </w:tc>
        <w:tc>
          <w:tcPr>
            <w:tcW w:w="0" w:type="auto"/>
            <w:vMerge/>
            <w:tcBorders>
              <w:top w:val="nil"/>
              <w:left w:val="single" w:color="cfcfcf" w:sz="5"/>
              <w:bottom w:val="single" w:color="cfcfcf" w:sz="5"/>
              <w:right w:val="single" w:color="cfcfcf" w:sz="5"/>
            </w:tcBorders>
          </w:tcP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-2 777</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2 777</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Ерекшелiгi </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3 311</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3 311</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3 311</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3 311</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жергілікті атқарушы органы алатын қарыздар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3 311</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жоғары тұрған бюджет алдындағы борышын өтеу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Ерекшелiгi </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4" w:id="4"/>
    <w:p>
      <w:pPr>
        <w:spacing w:after="0"/>
        <w:ind w:left="0"/>
        <w:jc w:val="both"/>
      </w:pPr>
      <w:r>
        <w:rPr>
          <w:rFonts w:ascii="Times New Roman"/>
          <w:b w:val="false"/>
          <w:i w:val="false"/>
          <w:color w:val="000000"/>
          <w:sz w:val="28"/>
        </w:rPr>
        <w:t>
      Созақ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223 шешіміне 4 қосымша</w:t>
      </w:r>
    </w:p>
    <w:bookmarkEnd w:id="4"/>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жарғылық қорын қалыптастыруға бағытталған, бюджеттік бағдарламалар бөлінісінде 2011 жылға арналған аудандық бюджеттік даму бағдарламаларының тізбесі</w:t>
      </w:r>
    </w:p>
    <w:p>
      <w:pPr>
        <w:spacing w:after="0"/>
        <w:ind w:left="0"/>
        <w:jc w:val="both"/>
      </w:pPr>
      <w:r>
        <w:rPr>
          <w:rFonts w:ascii="Times New Roman"/>
          <w:b w:val="false"/>
          <w:i w:val="false"/>
          <w:color w:val="ff0000"/>
          <w:sz w:val="28"/>
        </w:rPr>
        <w:t xml:space="preserve">      Ескерту. 4-Қосымша жаңа редакцияда - Оңтүстік Қазақстан облысы Созақ аудандық мәслихатының 2011.10.21 </w:t>
      </w:r>
      <w:r>
        <w:rPr>
          <w:rFonts w:ascii="Times New Roman"/>
          <w:b w:val="false"/>
          <w:i w:val="false"/>
          <w:color w:val="ff0000"/>
          <w:sz w:val="28"/>
        </w:rPr>
        <w:t>№ 288</w:t>
      </w:r>
      <w:r>
        <w:rPr>
          <w:rFonts w:ascii="Times New Roman"/>
          <w:b w:val="false"/>
          <w:i w:val="false"/>
          <w:color w:val="ff0000"/>
          <w:sz w:val="28"/>
        </w:rPr>
        <w:t xml:space="preserve"> (2011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392"/>
        <w:gridCol w:w="792"/>
        <w:gridCol w:w="672"/>
        <w:gridCol w:w="963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2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2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r>
      <w:tr>
        <w:trPr>
          <w:trHeight w:val="2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2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3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3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дамыту және жайластыру </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3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3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3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3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3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3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5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bl>
    <w:bookmarkStart w:name="z15" w:id="5"/>
    <w:p>
      <w:pPr>
        <w:spacing w:after="0"/>
        <w:ind w:left="0"/>
        <w:jc w:val="both"/>
      </w:pPr>
      <w:r>
        <w:rPr>
          <w:rFonts w:ascii="Times New Roman"/>
          <w:b w:val="false"/>
          <w:i w:val="false"/>
          <w:color w:val="000000"/>
          <w:sz w:val="28"/>
        </w:rPr>
        <w:t>
      Созақ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223 шешіміне 5 қосымша</w:t>
      </w:r>
    </w:p>
    <w:bookmarkEnd w:id="5"/>
    <w:p>
      <w:pPr>
        <w:spacing w:after="0"/>
        <w:ind w:left="0"/>
        <w:jc w:val="left"/>
      </w:pPr>
      <w:r>
        <w:rPr>
          <w:rFonts w:ascii="Times New Roman"/>
          <w:b/>
          <w:i w:val="false"/>
          <w:color w:val="000000"/>
        </w:rPr>
        <w:t xml:space="preserve">       2011 жылға арналған жергілікті бюджеттерді орындау барысында қысқартуға жатпайтын жергілікті бюджеттің бағдарламалар тізбесі</w:t>
      </w:r>
    </w:p>
    <w:p>
      <w:pPr>
        <w:spacing w:after="0"/>
        <w:ind w:left="0"/>
        <w:jc w:val="both"/>
      </w:pPr>
      <w:r>
        <w:rPr>
          <w:rFonts w:ascii="Times New Roman"/>
          <w:b w:val="false"/>
          <w:i w:val="false"/>
          <w:color w:val="ff0000"/>
          <w:sz w:val="28"/>
        </w:rPr>
        <w:t xml:space="preserve">      Ескерту. 5-Қосымша жаңа редакцияда - Оңтүстік Қазақстан облысы Созақ аудандық мәслихатының 2011.03.09 </w:t>
      </w:r>
      <w:r>
        <w:rPr>
          <w:rFonts w:ascii="Times New Roman"/>
          <w:b w:val="false"/>
          <w:i w:val="false"/>
          <w:color w:val="ff0000"/>
          <w:sz w:val="28"/>
        </w:rPr>
        <w:t>N 257</w:t>
      </w:r>
      <w:r>
        <w:rPr>
          <w:rFonts w:ascii="Times New Roman"/>
          <w:b w:val="false"/>
          <w:i w:val="false"/>
          <w:color w:val="ff0000"/>
          <w:sz w:val="28"/>
        </w:rPr>
        <w:t xml:space="preserve"> (2011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
        <w:gridCol w:w="640"/>
        <w:gridCol w:w="669"/>
        <w:gridCol w:w="707"/>
        <w:gridCol w:w="9398"/>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6" w:id="6"/>
    <w:p>
      <w:pPr>
        <w:spacing w:after="0"/>
        <w:ind w:left="0"/>
        <w:jc w:val="both"/>
      </w:pPr>
      <w:r>
        <w:rPr>
          <w:rFonts w:ascii="Times New Roman"/>
          <w:b w:val="false"/>
          <w:i w:val="false"/>
          <w:color w:val="000000"/>
          <w:sz w:val="28"/>
        </w:rPr>
        <w:t>
      Созақ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223 шешіміне 6 қосымша</w:t>
      </w:r>
    </w:p>
    <w:bookmarkEnd w:id="6"/>
    <w:p>
      <w:pPr>
        <w:spacing w:after="0"/>
        <w:ind w:left="0"/>
        <w:jc w:val="left"/>
      </w:pPr>
      <w:r>
        <w:rPr>
          <w:rFonts w:ascii="Times New Roman"/>
          <w:b/>
          <w:i w:val="false"/>
          <w:color w:val="000000"/>
        </w:rPr>
        <w:t xml:space="preserve">       Ауылдық және поселкелік әкімдіктердің 2011 жылғы бюджеттік бағдарламалары</w:t>
      </w:r>
    </w:p>
    <w:p>
      <w:pPr>
        <w:spacing w:after="0"/>
        <w:ind w:left="0"/>
        <w:jc w:val="both"/>
      </w:pPr>
      <w:r>
        <w:rPr>
          <w:rFonts w:ascii="Times New Roman"/>
          <w:b w:val="false"/>
          <w:i w:val="false"/>
          <w:color w:val="ff0000"/>
          <w:sz w:val="28"/>
        </w:rPr>
        <w:t xml:space="preserve">      Ескерту. 6-Қосымша жаңа редакцияда - Оңтүстік Қазақстан облысы Созақ аудандық мәслихатының 2011.10.21 </w:t>
      </w:r>
      <w:r>
        <w:rPr>
          <w:rFonts w:ascii="Times New Roman"/>
          <w:b w:val="false"/>
          <w:i w:val="false"/>
          <w:color w:val="ff0000"/>
          <w:sz w:val="28"/>
        </w:rPr>
        <w:t>№ 288</w:t>
      </w:r>
      <w:r>
        <w:rPr>
          <w:rFonts w:ascii="Times New Roman"/>
          <w:b w:val="false"/>
          <w:i w:val="false"/>
          <w:color w:val="ff0000"/>
          <w:sz w:val="28"/>
        </w:rPr>
        <w:t xml:space="preserve"> (2011 жылғы 1 қаңтардан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
        <w:gridCol w:w="542"/>
        <w:gridCol w:w="534"/>
        <w:gridCol w:w="663"/>
        <w:gridCol w:w="720"/>
        <w:gridCol w:w="4959"/>
        <w:gridCol w:w="1383"/>
        <w:gridCol w:w="1300"/>
        <w:gridCol w:w="1357"/>
      </w:tblGrid>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w:t>
            </w:r>
            <w:r>
              <w:br/>
            </w:r>
            <w:r>
              <w:rPr>
                <w:rFonts w:ascii="Times New Roman"/>
                <w:b w:val="false"/>
                <w:i w:val="false"/>
                <w:color w:val="000000"/>
                <w:sz w:val="20"/>
              </w:rPr>
              <w:t>
және</w:t>
            </w:r>
            <w:r>
              <w:br/>
            </w:r>
            <w:r>
              <w:rPr>
                <w:rFonts w:ascii="Times New Roman"/>
                <w:b w:val="false"/>
                <w:i w:val="false"/>
                <w:color w:val="000000"/>
                <w:sz w:val="20"/>
              </w:rPr>
              <w:t>
поселкелік</w:t>
            </w:r>
            <w:r>
              <w:br/>
            </w:r>
            <w:r>
              <w:rPr>
                <w:rFonts w:ascii="Times New Roman"/>
                <w:b w:val="false"/>
                <w:i w:val="false"/>
                <w:color w:val="000000"/>
                <w:sz w:val="20"/>
              </w:rPr>
              <w:t>
әкімдіктер</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 қорған</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 төбе</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164528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21297</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13573</w:t>
            </w:r>
          </w:p>
        </w:tc>
      </w:tr>
      <w:tr>
        <w:trPr>
          <w:trHeight w:val="79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164528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21297</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13573</w:t>
            </w:r>
          </w:p>
        </w:tc>
      </w:tr>
      <w:tr>
        <w:trPr>
          <w:trHeight w:val="79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164528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21297</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13573</w:t>
            </w:r>
          </w:p>
        </w:tc>
      </w:tr>
      <w:tr>
        <w:trPr>
          <w:trHeight w:val="79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159956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21097</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13573</w:t>
            </w:r>
          </w:p>
        </w:tc>
      </w:tr>
      <w:tr>
        <w:trPr>
          <w:trHeight w:val="58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141219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13130</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141219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13130</w:t>
            </w:r>
          </w:p>
        </w:tc>
      </w:tr>
      <w:tr>
        <w:trPr>
          <w:trHeight w:val="8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141219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13130</w:t>
            </w:r>
          </w:p>
        </w:tc>
      </w:tr>
      <w:tr>
        <w:trPr>
          <w:trHeight w:val="39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  қолдау</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141219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13130</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5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9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06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8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78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316353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21297</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27523</w:t>
            </w:r>
          </w:p>
        </w:tc>
      </w:tr>
    </w:tbl>
    <w:p>
      <w:pPr>
        <w:spacing w:after="0"/>
        <w:ind w:left="0"/>
        <w:jc w:val="both"/>
      </w:pPr>
      <w:r>
        <w:rPr>
          <w:rFonts w:ascii="Times New Roman"/>
          <w:b w:val="false"/>
          <w:i w:val="false"/>
          <w:color w:val="000000"/>
          <w:sz w:val="28"/>
        </w:rPr>
        <w:t xml:space="preserve">      6-қосымшаның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
        <w:gridCol w:w="1023"/>
        <w:gridCol w:w="1043"/>
        <w:gridCol w:w="1197"/>
        <w:gridCol w:w="1217"/>
        <w:gridCol w:w="1236"/>
        <w:gridCol w:w="1198"/>
        <w:gridCol w:w="1024"/>
        <w:gridCol w:w="1236"/>
        <w:gridCol w:w="1256"/>
        <w:gridCol w:w="1140"/>
      </w:tblGrid>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және поселкелік әкімдіктер</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w:t>
            </w:r>
            <w:r>
              <w:br/>
            </w:r>
            <w:r>
              <w:rPr>
                <w:rFonts w:ascii="Times New Roman"/>
                <w:b w:val="false"/>
                <w:i w:val="false"/>
                <w:color w:val="000000"/>
                <w:sz w:val="20"/>
              </w:rPr>
              <w:t>
кент</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Сызған</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w:t>
            </w:r>
            <w:r>
              <w:br/>
            </w:r>
            <w:r>
              <w:rPr>
                <w:rFonts w:ascii="Times New Roman"/>
                <w:b w:val="false"/>
                <w:i w:val="false"/>
                <w:color w:val="000000"/>
                <w:sz w:val="20"/>
              </w:rPr>
              <w:t>
ғұр</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w:t>
            </w:r>
            <w:r>
              <w:br/>
            </w:r>
            <w:r>
              <w:rPr>
                <w:rFonts w:ascii="Times New Roman"/>
                <w:b w:val="false"/>
                <w:i w:val="false"/>
                <w:color w:val="000000"/>
                <w:sz w:val="20"/>
              </w:rPr>
              <w:t>
тау</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Жуан</w:t>
            </w:r>
            <w:r>
              <w:br/>
            </w:r>
            <w:r>
              <w:rPr>
                <w:rFonts w:ascii="Times New Roman"/>
                <w:b w:val="false"/>
                <w:i w:val="false"/>
                <w:color w:val="000000"/>
                <w:sz w:val="20"/>
              </w:rPr>
              <w:t>
төбе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w:t>
            </w:r>
            <w:r>
              <w:br/>
            </w:r>
            <w:r>
              <w:rPr>
                <w:rFonts w:ascii="Times New Roman"/>
                <w:b w:val="false"/>
                <w:i w:val="false"/>
                <w:color w:val="000000"/>
                <w:sz w:val="20"/>
              </w:rPr>
              <w:t>
кент</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w:t>
            </w:r>
            <w:r>
              <w:br/>
            </w:r>
            <w:r>
              <w:rPr>
                <w:rFonts w:ascii="Times New Roman"/>
                <w:b w:val="false"/>
                <w:i w:val="false"/>
                <w:color w:val="000000"/>
                <w:sz w:val="20"/>
              </w:rPr>
              <w:t>
емшек</w:t>
            </w:r>
          </w:p>
        </w:tc>
      </w:tr>
      <w:tr>
        <w:trPr>
          <w:trHeight w:val="31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14189</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12290</w:t>
            </w:r>
          </w:p>
        </w:tc>
      </w:tr>
      <w:tr>
        <w:trPr>
          <w:trHeight w:val="79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14189</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12290</w:t>
            </w:r>
          </w:p>
        </w:tc>
      </w:tr>
      <w:tr>
        <w:trPr>
          <w:trHeight w:val="79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14189</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12290</w:t>
            </w:r>
          </w:p>
        </w:tc>
      </w:tr>
      <w:tr>
        <w:trPr>
          <w:trHeight w:val="79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14189</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12290</w:t>
            </w:r>
          </w:p>
        </w:tc>
      </w:tr>
      <w:tr>
        <w:trPr>
          <w:trHeight w:val="58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74027</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5494</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74027</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5494</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74027</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5494</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74027</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5494</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9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8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35482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88716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