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f47ac" w14:textId="11f47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Сапарбек Еспенбетовке көше атын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ауданы әкімдігі Шолаққорған ауылы әкімінің 2010 жылғы 22 желтоқсандағы N 151 шешімі. Оңтүстік Қазақстан облысы Созақ ауданының Әділет басқармасында 2010 жылғы 24 желтоқсанда N 14-12-107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ауыл тұрғындарының пікірін ескере отырып 2010 жылғы 9 желтоқсандағы жалпы жиналысының хаттамасы негізінде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Шолаққорған ауылының жаңа атауы жоқ көшесіне ауданға еңбегі сіңген азамат Сапарбек Еспенбетовтің аты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бас маман іс басқарушы Т.Шайдазимовқа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енгізілсін.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 әкімі                                 М.Асқаров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