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bab9" w14:textId="1c3b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Жартытөбе ауылының көшесіне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 Жартытөбе ауылы әкімінің 2010 жылғы 25 қаңтардағы N 4 шешімі. Оңтүстік Қазақстан облысы Созақ ауданының Әділет басқармасында 2010 жылғы 27 қаңтарда N 14-12-83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ауыл тұрғындарының пікірін ескере отырып 2009 жылғы 16 мамырдағы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Жартытөбе ауылының Бабата ауылына шығатын тас жолындағы көшесіне Жұмабек Мықтыбаевтың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С.Әбдірашұлы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