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3c7d" w14:textId="a3c3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2009 жылғы 25 желтоқсандағы N 22/150-IV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2010 жылғы 19 наурыздағы N 26/169-IV шешімі. Оңтүстік Қазақстан облысы Төлеби ауданының Әділет басқармасында 2010 жылғы 31 наурызда N 14-13-68 тіркелді. Қолданылу мерзімінің аяқталуына байланысты шешімнің күші жойылды - Оңтүстік Қазақстан облысы Төлеби аудандық мәслихатының 2011 жылғы 13 мамырдағы N 88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2011.05.13 N 88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Заңына сәйкес, Оңтүстік Қазақстан облыстық мәслихатының 2010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"2010-2012 жылдарға арналған облыстық бюджет туралы" Оңтүстік Қазақстан облыстық мәслихатының 2009 жылғы 11 желтоқсандағы № 23/248-IV шешіміне өзгерістер мен толықтырулар енгізу туралы" Нормативтік құқықтық актілерді мемлекеттік тіркеу тізілімінде 2021 нөмірімен тіркелген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Төлеби аудандық мәслихатының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22/150-ІV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14-13-62 нөмірмен тіркелген, 2010 жылы 18 қаңтарда аудандық "Ленгір жаршысы" газетінің № 3(130)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Төлеби ауданының 2010-2012 жылдарға арналған аудандық бюджеті 1, 2 және 3-қосымшаларға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7 098 171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25 264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 530158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- 7 134 677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- 44 791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қаржыландыру- 44 791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қозғалысы- 32 328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«515 200» деген сандар «2 802 171»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«18 700» деген сандар «268 700»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 8 және 9 абзацтармен толықтырылып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соғысындағы Жеңістің 65-жылдығына орай Ұлы Отан соғысының қатысушылары мен мүгедектеріне біржолғы материалдық көмек төлеуге – 16 525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– 10 430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«8300» деген сандар «1 115»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1, 2, 3, 4, 5, 6, 7, 8 – қосымшалары осы қаулының 1, 2, 3, 4, 5, 6, 7, 8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С.Мамбетқұлов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41"/>
        <w:gridCol w:w="701"/>
        <w:gridCol w:w="7733"/>
        <w:gridCol w:w="210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7098171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525264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117544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6530158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90"/>
        <w:gridCol w:w="730"/>
        <w:gridCol w:w="710"/>
        <w:gridCol w:w="7228"/>
        <w:gridCol w:w="209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7 134 677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220 851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202 169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17 074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51 017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51017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134 078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17 592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17 592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5 040 579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179 194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179 194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179 194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2 621 533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2 611 944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2 559 289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52 655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2 239 852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22 369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22 369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127 681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8 691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33 603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85 171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2 089 802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2 089 802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293 468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272 835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5 073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262 827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46 247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6 027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15 912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6 780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6 780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111 823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47 515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20 633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20 093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694 199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36 545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390 288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112 921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112 921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277 367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152 367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73 066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11 025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5 530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62 041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2 551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179 605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54 259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54 259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54 259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50 494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50 494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48 494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35 743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33 259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33 259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39 109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5 808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10 270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23 031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3 989 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228 700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228 700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228 700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228 700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122 314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1 759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18 439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18 439 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80 114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80 114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13 333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13 333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8 058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8 058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24 385 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24 385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11 842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1 115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1 115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11 428 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245 223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245 223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245 223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237 438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8 285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-44 791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44 791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32 328 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32 328 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70"/>
        <w:gridCol w:w="689"/>
        <w:gridCol w:w="7970"/>
        <w:gridCol w:w="206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5628060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63266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4989360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710"/>
        <w:gridCol w:w="710"/>
        <w:gridCol w:w="7345"/>
        <w:gridCol w:w="20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5 628 060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274 109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64 180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157 870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31 311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31 311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3 777 952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258 462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258 462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3 341 288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3 330 980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178 202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42 849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135 353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135 353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238 921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210 617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198 831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4 935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28 304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28 304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693 229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264 982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264 689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264 689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209 417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67 971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67 971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70 669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70 669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23 695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11 329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346 341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346 341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346 341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346341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14 396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13 342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90"/>
        <w:gridCol w:w="669"/>
        <w:gridCol w:w="7967"/>
        <w:gridCol w:w="2124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6899544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685977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283392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236162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6204486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651"/>
        <w:gridCol w:w="651"/>
        <w:gridCol w:w="7467"/>
        <w:gridCol w:w="21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6 899 544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282 478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66 318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162 356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32 479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4 438 095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401 382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401 382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3 694 354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3 679 324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3574999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342 359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68 609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273 750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301 044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7 175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258 963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151722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4 676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30 230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1 193 066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654 126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653 813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653 813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38 940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31 464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227 204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78 646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78 646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76 259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76 259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42 544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22 899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9 144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364 179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364 179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364 179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364179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21 057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21 057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15 351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15 351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33 412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51"/>
        <w:gridCol w:w="772"/>
        <w:gridCol w:w="92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70"/>
        <w:gridCol w:w="650"/>
        <w:gridCol w:w="713"/>
        <w:gridCol w:w="653"/>
        <w:gridCol w:w="8623"/>
      </w:tblGrid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 аппараты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әкім аппараттары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бөлімі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ресми трансферттер есебінен іске асыру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 биотермиялық шұңқырлардың)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жергілікті бюджеттің</w:t>
      </w:r>
      <w:r>
        <w:br/>
      </w:r>
      <w:r>
        <w:rPr>
          <w:rFonts w:ascii="Times New Roman"/>
          <w:b/>
          <w:i w:val="false"/>
          <w:color w:val="000000"/>
        </w:rPr>
        <w:t>
атқарылуы барысында секвестерлеуге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41"/>
        <w:gridCol w:w="706"/>
        <w:gridCol w:w="667"/>
        <w:gridCol w:w="94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2010 жылға арналған ауылдық округтің 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26"/>
        <w:gridCol w:w="669"/>
        <w:gridCol w:w="728"/>
        <w:gridCol w:w="7111"/>
        <w:gridCol w:w="23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132653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112921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7-қосымшаның 1-жалғасы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24"/>
        <w:gridCol w:w="1363"/>
        <w:gridCol w:w="1656"/>
        <w:gridCol w:w="1521"/>
        <w:gridCol w:w="1600"/>
        <w:gridCol w:w="1698"/>
        <w:gridCol w:w="1816"/>
      </w:tblGrid>
      <w:tr>
        <w:trPr>
          <w:trHeight w:val="36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7-қосымшаның 2-жалғасы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58"/>
        <w:gridCol w:w="1341"/>
        <w:gridCol w:w="1459"/>
        <w:gridCol w:w="1518"/>
        <w:gridCol w:w="1361"/>
        <w:gridCol w:w="1400"/>
        <w:gridCol w:w="1260"/>
        <w:gridCol w:w="1342"/>
      </w:tblGrid>
      <w:tr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4"/>
        <w:gridCol w:w="708"/>
        <w:gridCol w:w="728"/>
        <w:gridCol w:w="7171"/>
        <w:gridCol w:w="198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2 802 171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2065259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2065259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2065259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2065259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508 212 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194 300 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36 545 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277 367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277 367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118 100 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152 367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