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07dd" w14:textId="74b0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Конго-қырым қанды қызбасының алдын алу және жою жөніндегі іс-шаралар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2010 жылғы 29 сәуірдегі N 180 Қаулысы. Оңтүстік Қазақстан облысы Төлеби ауданының Әділет басқармасында 2010 жылғы 5 мамырда N 14-13-71 тіркелді. Күші жойылды - Оңтүстік Қазақстан облысы Төлеби ауданы әкімдігінің 2013 жылғы 30 қаңтардағы № 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Төлеби ауданы әкімдігінің 30.01.2013 № 76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Оңтүстік Қазақстан облысы әкімдігінің 2010 жылғы 26 сәуірдегі "Конго-қырым қанды қызбасының алдын алу және жою жөніндегі іс-шаралар туралы" Нормативтік құқықтық актілерді мемлекеттік тіркеу тізілімінде 2025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аудандағы конго-қырым қанды қызбасының (ары қарай - КҚҚҚ) ошақтарын тексеру мен анықтау, ескерту, алдын алу және емдеу жұмыстары бойынша іс-шараларды тиімді ұйымдастыру үшін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қала және ауылдық округ әкімдері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жануарларды, мал қора және басқа да қосалқы жайларды кенеге қарсы өңдеуді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малдарды жазғы жайылымдарға шығарғанда, ферма, жазғы лагерлер, мал қора және басқа да нысандардың (тыныс жайлар) жаздық уақытша жайларында кенелердің бар-жоқтығын көктемде, жазда және күзде айына 1 реттен сирек емес тексерулерді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кенеге қарсы өңдеуге дейін қора жайлар мен аумақтарды қи мен қоқыстан механикалық тазалауды, барлық саңылау, жарылған жер, індерді алдын алу мазут автол, креолин сіңірген сазбен бекітіп, жөндеу жұмыстарын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тиісті аумақтағы санитарлық-эпидемиологиялық қызметтің мемлекеттік органдарымен бірге КҚҚҚ ошағының тіркелуі туралы мәліметті және зоологтық –паразитологиялық жағдайдың мониторингісін талдау негізінде физика-географиялық және әлеуметтік–шаруашылық сипаттамасын ескере отырып елді мекендердің КҚҚҚ аурушаңдығынан қолайсыз аумақтар тізіміне қосу жөнінен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 жеткілікті мал тоғыту ванналарымен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жануарлар қашарларын, ауыл шаруашылық жануарларды заласыздандырудан өткізуді 2010 жылдың 15 мамырына дейін уақ малдарды тоғыту жұмыстарын жүргізуді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әрбір өңделген орынды зертханалық зерттеуден өткізуді қамтамасыз етсін және өңдеудің төлемақысын көрсетілген зерттеулердің нәтижесі бойынша төлесін.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қала және ауылдық округ әкімдері, аудандық санитарлық-эпидемиологиялық қадағалау басқармасына (Н.Нышанов, келісім бойынша)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кенеге қарсы қорғау аумағын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кенелердің санын азайту үшін құрғақ бұтақтарды қопару, ферма маңындағы жайылымның ескі өсімділерін ауыл айналасындағы және көктемгі, жазға мал жайылымдарын, шопандардың орналасқан жерлеріндегі кеміргіштердің індерін өңдеу жұмыстарын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санитарлық-эпидемиологиялық қадағалау басқармасына (Н.Нышанов, келісім бойынша)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КҚҚҚ науқасы тіркелген, оның ауруханаға жатқан және немесе қайтыс болған жағдайда тұрғын үй мал қора және қосалқы жайларын кенеге қарсы өңдеуді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адамдардың КҚҚҚ ауруымен тіркелген жағдайда алғашқы медициналық-санитарлық көмек мекемелерімен бірге елді мекендерде халық арасында аула жайларда сұрау (қарау) арқылы КҚҚҚ ауруларды белсенді табу және алғашқы медико-санитарлық көмек көрсету жұмыстарын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КҚҚҚ ауруларының алдын алу мақсатында атқарылатын іс-шаралар мониторингін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КҚҚҚ ошақтарында залалсыздандыруды сапалы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емханаға (Н.Тоқбергенов, келісім бойынша), қалалық емханаға (Т.Есжанов, келісімі бойынша)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кене шаққан адамдарды дер кезінде анықтап, оларды оқшаулауды және білікті түрде емдеуді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ауру жұқтырған адамдардың және тиісті ем алушылардың есебін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қан сықпасы рибоглавиннің қажетті қорын құру жөнінен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аурулармен тығыз қатыста болған адамдарға үнемі медициналық бақылау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білім бөліміне (С.Бекмұрзаевқа)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мектеп оқушыларының әскери-дала жиындарын білім беру мекемелерінде өткізуді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КҚҚҚ жағдай тұрақталғанға дейін жазғы сауықтыру лагерлерінің жұмысының уақытша тоқтатылсын;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басталуына дейін және әрбір кезеңнің басталуы алдында лагер аумағын дизенфекциялауды және буферлік аумағының құрылуын қамтамасыз етуді, төсек жабдықтарының дезинфекциялық камерада залалсыздандыруын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Төлеби аудандық аумақтық басқармасының бастығы (Б.Тұрғынбеков, келісім бойынша)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иксод кенелеріне қарсы тиісті ветеринарлық іс-шаралардың сапалы жүргізуі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жануарларды дезинфекциялауда жергілікті жердегі температуралық жағдайды, дезинфекциондық эмульсиясын пайыздық көрсеткіштері жеке кенелердің белсенділігін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қашарларды дезинфекциялау іс-шаралардың жүргізілуінің сапасын бақылау жасау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Төлеби аудандық аумақтық басқармасының бастығы (Б.Тұрғынбековке келісім бойынша), аудандық санитарлық-эпидемиологиялық қадағалау басқармасына (Н.Нышанов, келісім бойынша)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 көлеміндегі мал базарлардағы ветеринарлық-санитарлық талаптардың орындалуын бақылауға алуды, тиісті органдармен бірге ауыл шаруашылық жануарларын тасымалдауын бақылауға алуды, қажет болған жағдайда уақытша жабу туралы ұсыныс беру жұмыстарын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Төлеби аудандық ішкі істер бөлімінің бастығы (Н.Дәуреханов, келісімі бойынша) заңда белгіленген тәртіппен халықтың табиғатқа демалысқа шығуы кезінде тәртіпті қадағалау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Аудандық ветеринария бөлімі (О.Сүттібаев) заңмен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экзотиялық ауруларды жою үшін 2010 жылдың көктем мезгіліне бөлінген дәрі-дәрмектермен қамтамасыз ету шаралары қабылдансын;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экономика және қаржы бөлімімен бірлесіп елді мекендердің буферлік аумағын залалсыздандыру жұмысына шығын есептерін жасап, облыстық ауылшаруашылық басқармасына ұсыныс дайындасын;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ҚККК қарсы жүргізіліп жатқан жұмыстар бойынша ауданның, қала және ауылдық округ әкімі аппараттарының қызметіне координациялық мониторингі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күнделікті аудан әкімі аппаратына КҚҚҚ туралы мәлімет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залалсыздандыру жұмыстарын жүргізу үшін басқа аудандардан қосымша құрал жабдықтармен техниканы тарту жұмыстарын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Аудандық емханаға (Н.Тоқбергенов, келісімі бойынша), қалалық емханаға (Т.Есжанов, келісім бойынша) аудандық санитарлық-эпидемиологиялық қадағалау басқармасына (Н.Нышанов, келісімі бойынша) заңмен белгіленген тәртіппен, халық арасында КҚҚҚ ауруының алдын алу мақсатында санитарлық ағарту жұмыстарының жүргізілуін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қаулының орындалуын бақылау аудан әкімінің орынбасары Ж.Рысбековке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Ә.Тұрғымбеков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 бастығы            Н.Нышанов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04 2010ж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емхананың бас дәрігері            Н.Тоқбергенов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04 2010ж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емхананың бас дәрігері             Т.Есжанов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04 2010ж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Төлеби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Б.Тұрғынбеков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04 2010ж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полиция полковнигі                 Н.Дәуреханов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04 2010ж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