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91f5" w14:textId="7c39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2009 жылғы 25 желтоқсандағы N 22/150-IV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2010 жылғы 23 сәуірдегі N 27/182-IV шешімі. Оңтүстік Қазақстан облысы Төлеби ауданының Әділет басқармасында 2010 жылғы 13 мамырда N 14-13-72 тіркелді. Қолданылу мерзімінің аяқталуына байланысты шешімнің күші жойылды - Оңтүстік Қазақстан облысы Төлеби аудандық мәслихатының 2011 жылғы 13 мамырдағы N 88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2011.05.13 N 88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мәслихатының 2010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28/296-IV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«2010-2012 жылдарға арналған облыстық бюджет туралы» Оңтүстік Қазақстан облыстық мәслихатының 2009 жылғы 11 желтоқсандағы № 23/248-IV шешіміне өзгерістер мен толықтырулар енгізу туралы» Нормативтік құқықтық актілерді мемлекеттік тіркеу тізілімінде 2024 нөмірімен тіркелген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«2010-2012 жылдарға арналған аудандық бюджет туралы» Төлеби аудандық мәслихатының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22/150-ІV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14-13-62 нөмірмен тіркелген, 2010 жылы 18 қаңтарда аудандық «Ленгер жаршысы» газетінің № 3(130)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ауданның 2010-2012 жылдарға арналған аудандық бюджеті 1, 2 және 3-қосымшаларға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7 288 101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581 228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6 646 810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7 326 761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12 463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- 46 945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46 945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34 482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5, 6, 7, 8 – қосымшалары осы шешімнің 1, 2, 3, 4, 5, 6, 7, 8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     Қ.Қансейтов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73"/>
        <w:gridCol w:w="653"/>
        <w:gridCol w:w="7889"/>
        <w:gridCol w:w="2253"/>
      </w:tblGrid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7288101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581228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218746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218746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156619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94003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6646810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6646810</w:t>
            </w:r>
          </w:p>
        </w:tc>
      </w:tr>
      <w:tr>
        <w:trPr>
          <w:trHeight w:val="1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91"/>
        <w:gridCol w:w="652"/>
        <w:gridCol w:w="672"/>
        <w:gridCol w:w="7373"/>
        <w:gridCol w:w="226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7 326 761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228 716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210 341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17 954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55 330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54 030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137 057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1 266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17 285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17 285 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9 191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5 326 408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217 484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217 484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217 484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2 730 113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2 720 524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2 665 495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55 029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2 378 811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22 369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22 369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127 646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8 656 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33 603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85 171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2 228 796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2 228 796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293 656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271 905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1 046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265 924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45 946 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13 414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16 063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10 807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111 823 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1 899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49 782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21 751 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21 751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21 211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696 451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194 300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36 545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392 740 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115 373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115 073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277 367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118 100 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152 367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72 866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10 825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5 030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62 041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2 551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184 753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56 436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56 436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56 436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52 836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52 836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50 836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35 743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33 259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33 259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2 484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39 738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5 998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5 998 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10 572 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9 572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23 168 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235 700 
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235 700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235 700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235 700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123 976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25 928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1 759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24 169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17 934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17 934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6 631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11 303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80 114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80 114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80 114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8 564 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8 364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5 480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63 029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25 685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25 685 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11 842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11 842 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12 032 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11 532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125 152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125 152 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125 152 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7 786 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117 366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4 178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 Қаржы активтерімен жасалатын операциялар бойынша сальдо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тапшылығы (профициті)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-46 945 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34 482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220"/>
        <w:gridCol w:w="2169"/>
      </w:tblGrid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5380696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126815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63266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4741996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4741996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52"/>
        <w:gridCol w:w="712"/>
        <w:gridCol w:w="732"/>
        <w:gridCol w:w="7224"/>
        <w:gridCol w:w="212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5 380 696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274 109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242 798 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20 748 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64 180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157 870 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31 311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31 311 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9 504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3 676 657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258 462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258 462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3 270 218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10 308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3 259 910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3189680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147 977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12 624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135 353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135 353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126 160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97 856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6 851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86 070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45582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4 935 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28 304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28 304 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673 724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245 477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245 184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245 184 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28 247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21 267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209 417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67 971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67 971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70 669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70 669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47 082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42 598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4 484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23 695 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7 430 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11 329 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4 936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346 341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346 341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346 341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346341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11 279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9 055 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9 055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20 835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20 835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11 675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9 160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32 670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14 396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14 396 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4 932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13 342 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 Қаржы активтерімен жасалатын операциялар бойынша сальдо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тапшылығы (профициті)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46"/>
        <w:gridCol w:w="709"/>
        <w:gridCol w:w="7582"/>
        <w:gridCol w:w="2460"/>
      </w:tblGrid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6578462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685977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236162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5883404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5883404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706"/>
        <w:gridCol w:w="685"/>
        <w:gridCol w:w="7105"/>
        <w:gridCol w:w="237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6 578 462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282 478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21 325 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66 318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66318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162 356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32 479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32 479 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4 248 603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401 382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401 382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401382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3 556 255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3 541 225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3436900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290 966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17 216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273 750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169 454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139 224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7 175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127 373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4 676 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30 230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30 230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1 193 066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654 126 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653 813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653 813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38 940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31 464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227 204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78 646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78 646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76 259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76 259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49 400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42 544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6 856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8 050 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9 144 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5 705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364 179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364 179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364 179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364179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13 489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9 176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9 176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21 057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21 057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12 944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8 113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15 351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15 351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15 351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33 412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33 412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13 780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Операциялық сальдо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Таза бюджеттік кредит беру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Қаржы активтерімен жасалатын операциялар бойынша сальдо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Бюджет тапшылығы (профициті)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Бюджет тапшылығын қаржыландыру (профицитін пайдалану)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4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76"/>
        <w:gridCol w:w="696"/>
        <w:gridCol w:w="797"/>
        <w:gridCol w:w="736"/>
        <w:gridCol w:w="870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Таза бюджеттік кредит беру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 Қаржы активтерімен жасалатын операциялар бойынша сальдо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Бюджет тапшылығы (профициті)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тұлғаларға берілетін бюджеттік кредиттер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2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54"/>
        <w:gridCol w:w="635"/>
        <w:gridCol w:w="856"/>
        <w:gridCol w:w="856"/>
        <w:gridCol w:w="8484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
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 аппараты</w:t>
            </w:r>
          </w:p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әкім аппараттары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бөлімі
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ресми трансферттер есебінен іске асыру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
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бағдарламарды іске асыру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1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</w:tr>
      <w:tr>
        <w:trPr>
          <w:trHeight w:val="1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1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жергілікті бюджеттің атқарылуы барысында секвестерлеуге жатпайтын аудандық бюджеттің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650"/>
        <w:gridCol w:w="820"/>
        <w:gridCol w:w="820"/>
        <w:gridCol w:w="87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31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26"/>
        <w:gridCol w:w="669"/>
        <w:gridCol w:w="728"/>
        <w:gridCol w:w="7111"/>
        <w:gridCol w:w="23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24"/>
        <w:gridCol w:w="1363"/>
        <w:gridCol w:w="1656"/>
        <w:gridCol w:w="1521"/>
        <w:gridCol w:w="1600"/>
        <w:gridCol w:w="1698"/>
        <w:gridCol w:w="1816"/>
      </w:tblGrid>
      <w:tr>
        <w:trPr>
          <w:trHeight w:val="36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1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7-қосымшаның 2-жалғасы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58"/>
        <w:gridCol w:w="1341"/>
        <w:gridCol w:w="1458"/>
        <w:gridCol w:w="1517"/>
        <w:gridCol w:w="1361"/>
        <w:gridCol w:w="1400"/>
        <w:gridCol w:w="1263"/>
        <w:gridCol w:w="1341"/>
      </w:tblGrid>
      <w:tr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23 сәуірдегі № 27/182-IV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бюджеттің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91"/>
        <w:gridCol w:w="814"/>
        <w:gridCol w:w="712"/>
        <w:gridCol w:w="6940"/>
        <w:gridCol w:w="23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2 890 134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2153222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2153222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2153222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2153222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508 212 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230 845 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194 300 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36 545 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277 367 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277 367 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118 100 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152 367 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