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de0c" w14:textId="c36d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ауданында бас бостандығынан айыру орындарынан босатылған адамдар үшін және интернаттық ұйымдарды бітіруші кәмелетке толмағандар үшін жұмыс 
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2010 жылғы 14 желтоқсандағы N 539 Қаулысы. Оңтүстік Қазақстан облысы Әділет департаментінде 2011 жылғы 5 қаңтарда N 14-13-82 тіркелді. Күші жойылды - Оңтүстік Қазақстан облысы Төлеби ауданы әкімдігінің 2012 жылғы 13 ақпандағы № 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Төлеби  ауданы әкімдігінің 2012.02.13 № 63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 және 5-6 тармақшаларына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ауданында бас бостандығынан айыру орындарынан босатылған адамдарды және интернаттық ұйымдарды бітіруші кәмелетке толмағандар үшін жұмыс орындарына квота,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Төлеби аудандық жұмыспен қамту және әлеуметтік бағдарламалар бөлімі (Қ.Мұздыбаев)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бос жұмыс орындарына бас бостандығынан айыру орындарынан босатылған азаматтарды және интернаттық ұйымдарды бітіруші кәмелетке толмағандарды жолдамамен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М.Пернебековке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Ә.Тұрғымбеков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