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a3d9" w14:textId="43da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ауданы әкімдігінің 2009 жылғы 26 қарашадағы N 549 "Аудандық коммуналдық меншік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әкімдігінің 2010 жылғы 24 ақпандағы N 90 Қаулысы. Оңтүстік Қазақстан облысы Түлкібас ауданының Әділет басқармасында 2010 жылғы 11 наурызда N 14-14-101 тіркелді. Күші жойылды - Оңтүстік Қазақстан облысы Түлкібас ауданы әкімінің 2012 жылғы 26 қарашадағы № 82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Түлкібас ауданы әкімінің 2012.02.29 № 82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 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"Аудандық коммуналдық меншік туралы" Түлкібас ауданы әкімдігінің 2009 жылғы 26 қарашадағы </w:t>
      </w:r>
      <w:r>
        <w:rPr>
          <w:rFonts w:ascii="Times New Roman"/>
          <w:b w:val="false"/>
          <w:i w:val="false"/>
          <w:color w:val="000000"/>
          <w:sz w:val="28"/>
        </w:rPr>
        <w:t>N 549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тізімінде № 14-14-89 санымен тіркелген, аудандық "Шамшырақ" қоғамдық-саяси газетінде 2009 жылдың 11 желтоқсанында ресми жарияланған)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тармақтағы "Түлкібас ауданының қаржы бөлімі" деген сөздер "Түлкібас ауданының тұрғын үй-коммуналдық шаруашылық, жолаушылар көлігі және автомобиль жолдары бөлімі"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атқарушы                           Е.Сарманов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