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e228" w14:textId="419e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2009 жылғы 21 желтоқсандағы N 26/1-04 "2010-2012 жылдарға арналған аудандық бюджет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2010 жылғы 21 сәуірдегі N 31/1-04 шешімі. Оңтүстік Қазақстан облысы Түлкібас ауданының Әділет басқармасында 2010 жылғы 23 сәуірде N 14-14-105 тіркелді. Қолданылу мерзімінің аяқталуына байланысты шешімнің күші жойылды - Оңтүстік Қазақстан облысы Түлкібас ауданы Әділет басқармасының 2011 жылғы 23 мамырдағы N 1736/02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Түлкібас ауданы Әділет басқармасының 2011.05.23 N 1736/02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6-бабының,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Түлкібас аудандық мәслихатының 2009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(Нормативтік-құқықтық актілерді мемлекеттік тіркеу тізілімінде 2009 жылғы 29 желтоқсанда 14-14-95-нөмірімен тіркелген, 2010 жылғы 2 қаңтарда "Шамшырақ" газетінің № 3-4 ресми жарияланған) мынадай өзгерістер мен толықтырулар енгізілсін, оның ішінде 2010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2010-2012 жылдарға арналған аудандық бюджеті, оның ішінде 2010 жылға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4933685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786490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4140470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4978808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21365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21365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- 45123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3 тармақтағы «212876» сандар «92814»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2010 жылға арналған резерві 2833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6 қосымшалары осы шешімнің 1, 2, 3, 4 қосымшаларына сәйкес жаңа редакцияда жазылсын.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С.Қынтаев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С.Қалдыкөзов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сәуірдегі № 31/1-04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2010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9"/>
        <w:gridCol w:w="587"/>
        <w:gridCol w:w="8015"/>
        <w:gridCol w:w="222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4 933 685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786 490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139 134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139 134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112 854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112 854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500 331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456 352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8 080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33 427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2 472 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9 740 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8 044 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10 557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10 557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4 614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4 614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4 140 470 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4 140 470 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4 140 470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671"/>
        <w:gridCol w:w="690"/>
        <w:gridCol w:w="7257"/>
        <w:gridCol w:w="228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4 978 808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215 833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189 013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17 029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16 529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42 438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124 886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123 461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26 820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26 820 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26 546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12 312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6 867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6 867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3 089 594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178 100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72 096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72 096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106 004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106 004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2 429 842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2 424 304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2 401 709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22 595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481 652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72 009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10 004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34 063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409 643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409 643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246 233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225 994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225 994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50 167 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14 896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18 746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62 969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49 731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20 239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20 239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862 750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15 192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105 122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721 706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238 135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6 337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231 798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483 571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226 090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112 487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25 443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27 362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21 086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7 326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138 267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138 267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138 267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138 267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21 459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4 914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85 134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76 066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76 066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76 066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29 852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29 852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14 062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12 857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11 957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101 326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101 326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92 814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21 365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-66 488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66 488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45 123 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сәуірдегі № 31/1-04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7"/>
        <w:gridCol w:w="604"/>
        <w:gridCol w:w="7976"/>
        <w:gridCol w:w="221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4 896 977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493 592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179 351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179 351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139 153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139 153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146 410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103 000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32 020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4 260 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8 640 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11 438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11 438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2 288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4 394 097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4 394 097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690"/>
        <w:gridCol w:w="671"/>
        <w:gridCol w:w="7355"/>
        <w:gridCol w:w="2185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4 896 827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242 429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19 270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19 120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54 815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49 815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129 315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38 029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38 029 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37 629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3 068 321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196 268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82 429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82 429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2 835 831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4 404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2 831 427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2 804 286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36 222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11 158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24 964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144 981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119 480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119 480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12 941 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14 241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22 645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25 501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24 673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847 849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824 104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817 292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817 292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119 445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35 258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31 274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31 274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2 443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30 910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24 704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9 613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400 647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400 647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400 647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400 647 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метериалдық-техникалық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жүргізу үшін қажетті жанар-жағар май және басқа да тауар-материалдық құндылықтарының құнын арзандату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төтенше резервінің есебінен іс-шаралар өткізу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13 365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13 065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32 643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18 214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7 029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6 929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сәуірдегі № 31/1-04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Түлкібас ауданының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 туралы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7"/>
        <w:gridCol w:w="604"/>
        <w:gridCol w:w="8035"/>
        <w:gridCol w:w="215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5 321 492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547 014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202 563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202 563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155 446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155 446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158 100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111 230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34 580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18 576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9 296 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12 329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12 329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2 463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4 765 015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4 765 015 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4 765 015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1"/>
        <w:gridCol w:w="651"/>
        <w:gridCol w:w="672"/>
        <w:gridCol w:w="7420"/>
        <w:gridCol w:w="215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5 321 492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269 224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226 487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21 226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21 076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60 893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54 893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144 368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144 368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41 737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41 737 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41 237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8 986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7 031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7 031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3 464 679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178 752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91 835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91 835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86 917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86 917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3 205 337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4 712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4 712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3 200 625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3 169 829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12 232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41 347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167 373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139 075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139 075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13 847 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15 238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25 294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56 905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28 298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27 333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1 167 696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1 142 289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172 520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71 534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2 614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27 788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27 508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24 417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7 604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10 638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6 746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14 842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35 578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35 578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20 505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7 772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7 301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органдарына облыстық бюджеттен берілген бюджеттік кредиттерді өтеу.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сәуірдегі № 31/1-041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26/1-04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2010-2012 жылдарға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ауылдық поселке округтерінің шығындары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87"/>
        <w:gridCol w:w="650"/>
        <w:gridCol w:w="670"/>
        <w:gridCol w:w="6400"/>
        <w:gridCol w:w="1260"/>
        <w:gridCol w:w="1282"/>
        <w:gridCol w:w="1322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96 547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