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7ba9" w14:textId="62a7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2009 жылғы 21 желтоқсандағы N 26/1-04 "2010-2012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2010 жылғы 22 желтоқсандағы N 37/2-04 шешімі. Оңтүстік Қазақстан облысы Түлкібас ауданының Әділет басқармасында 2010 жылғы 24 желтоқсанда N 14-14-137 тіркелді. Қолданылу мерзімінің аяқталуына байланысты шешімнің күші жойылды - Оңтүстік Қазақстан облысы Түлкібас ауданы Әділет басқармасының 2011 жылғы 23 мамырдағы N 1736/02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Түлкібас ауданы Әділет басқармасының 2011.05.23 N 1736/02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"2010-2012 жылдарға арналған аудандық бюджет туралы" Түлкібас аудандық мәслихатының 2009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26/1-04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(Нормативтік-құқықтық актілерді мемлекеттік тіркеу тізілімінде 14-14-95-нөмірімен тіркелген, 2010 жылғы 2 қаңтарда «Шамшырақ» газетінің № 3-4 ресми жарияланған) мынадай өзгерістер енгізілсін, оның ішінде 2010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ауданының 2010-2012 жылдарға арналған аудандық бюджеті, оның ішінде 2010 жылға 1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5034595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773558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79290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4182876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5079718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20831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21365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- 65954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65954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45123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 1 қосымшасы осы шешімнің 1 қосымшасына сәйкес жаңа редакцияда жазылсын. (қоса тіркеледі)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А.Меңлібеков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С.Қалдыкөзов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37/2-04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 № 26/1-04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Түлкібас ауданының 2010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 туралы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71"/>
        <w:gridCol w:w="568"/>
        <w:gridCol w:w="8005"/>
        <w:gridCol w:w="2289"/>
      </w:tblGrid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5 034 595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773 558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144 646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144 646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110 354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110 354 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480 856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435 500 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8 857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35 027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1 472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26 197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11 844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5 830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8 334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11 505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11 505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2 161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9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79 290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79 290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79 290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4 179 586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4 179 586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4 179 586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652"/>
        <w:gridCol w:w="691"/>
        <w:gridCol w:w="7321"/>
        <w:gridCol w:w="2314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5 079 718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229 629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201 709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17 204 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16 704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49 379 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44 719 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4 660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135 126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133 701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27 920 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27 920 </w:t>
            </w:r>
          </w:p>
        </w:tc>
      </w:tr>
      <w:tr>
        <w:trPr>
          <w:trHeight w:val="8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26 546 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1 374 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12 312 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5 445 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5 445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5 445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6 867 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6 867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5 027 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1 840 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3 158 770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214 650 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73 197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73 197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141 453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141 453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2 463 466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5 645 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5 645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2 457 821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2 435 226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22 595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480 654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71 755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10 004 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34 042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27 709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408 899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408 899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238 697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217 918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217 918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50 436 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3 905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7 496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16 396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19 160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62 969 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8 387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1 222 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47 027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20 779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20 779 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19 849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870 099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120 314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120 314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15 192 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105 122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728 054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240 336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15 632 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224 704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487 718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227 737 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257 481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21 731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18 731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5 134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7 994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5 603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116 074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40 346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40 346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40 346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29 088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29 088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26 788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28 044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21 531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21 286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6 513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6 013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18 596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6 305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6 205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7 519 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7 164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4 772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4 772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120 738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120 738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120 738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120 738 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76 438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24 443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19 944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4 626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13 228 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шұғыл шығындарға арналған резервінің есебінен іс-шаралар өткізу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жанар-жағар май және басқа да тауар-материалдық құндылықтарының құнын арзандату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4 499 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4 499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4 914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4 914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4 914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47 081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47 081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47 081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11 662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11 662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11 662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109 029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9 050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99 979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99 979 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99 979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34 444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34 444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14 452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14 352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19 328 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19 228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101 326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101 326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101 326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8 512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92 814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20 831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органдарына облыстық бюджеттен берілген бюджеттік кредиттерді өтеу.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-65 954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65 954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45 123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45 123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45 123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45 123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