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0a1b" w14:textId="39d0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2009 жылғы 31 наурыздағы N 17/7-04 "Аудан көлемінде елді мекендердің жерлеріне (үй іргесіндегі жер учаскелерін қоспағанда) салынатын жер салық ставкалары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2010 жылғы 22 желтоқсандағы N 37/11-04 шешімі. Оңтүстік Қазақстан облысы Түлкібас ауданының Әділет басқармасында 2010 жылғы 29 желтоқсанда N 14-14-140 тіркелді. Күші жойылды - Оңтүстік Қазақстан облысы Түлкібас аудандық мәслихатының 2012 жылғы 5 қарашадағы № 9/9-05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Түлкібас аудандық мәслихатының 05.11.2012 N 9/9-05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"Аудан көлемінде елді мекендердің жерлеріне (үй іргесіндегі жер учаскелерін қоспағанда) салынатын жер салық ставкалары туралы" Түлкібас аудандық мәслихатының 2009 жылғы 31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17/7-04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14-14-74 нөмірімен тіркелген, 2009 жылғы 30 сәуірдегі "Шамшырақ" газетінің № 35-36 санында жарияланған) шешіміне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1-тармағы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Автотұрақтарға (паркингтерге), автомобильге май құю станцияларына және казиноға бөлінген (бөліп шығарылған) жерлерді қоспағанда,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381-бабында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50 пайызға жоғарылатылсын".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2011 жылғы 1 қаңтардан бастап қолданысқа енгізіледі және ресми жариялануға жатады.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А.Меңлібеков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С.Қалдыкөзов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